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rPr>
          <w:sz w:val="27"/>
          <w:szCs w:val="27"/>
        </w:rPr>
      </w:pPr>
    </w:p>
    <w:p>
      <w:pPr>
        <w:widowControl w:val="0"/>
        <w:spacing w:before="0" w:after="0"/>
        <w:jc w:val="center"/>
        <w:rPr>
          <w:sz w:val="27"/>
          <w:szCs w:val="27"/>
        </w:rPr>
      </w:pPr>
      <w:r>
        <w:rPr>
          <w:rFonts w:ascii="Times New Roman" w:eastAsia="Times New Roman" w:hAnsi="Times New Roman" w:cs="Times New Roman"/>
          <w:b/>
          <w:bCs/>
          <w:sz w:val="27"/>
          <w:szCs w:val="27"/>
        </w:rPr>
        <w:t>РЕШЕНИЕ</w:t>
      </w:r>
    </w:p>
    <w:p>
      <w:pPr>
        <w:widowControl w:val="0"/>
        <w:spacing w:before="0" w:after="0"/>
        <w:jc w:val="center"/>
        <w:rPr>
          <w:sz w:val="27"/>
          <w:szCs w:val="27"/>
        </w:rPr>
      </w:pPr>
      <w:r>
        <w:rPr>
          <w:rFonts w:ascii="Times New Roman" w:eastAsia="Times New Roman" w:hAnsi="Times New Roman" w:cs="Times New Roman"/>
          <w:b/>
          <w:bCs/>
          <w:sz w:val="27"/>
          <w:szCs w:val="27"/>
        </w:rPr>
        <w:t>ИМЕНЕМ РОССИЙСКОЙ ФЕДЕРАЦИИ</w:t>
      </w:r>
    </w:p>
    <w:p>
      <w:pPr>
        <w:widowControl w:val="0"/>
        <w:spacing w:before="0" w:after="0"/>
        <w:ind w:firstLine="709"/>
        <w:jc w:val="center"/>
        <w:rPr>
          <w:sz w:val="27"/>
          <w:szCs w:val="27"/>
        </w:rPr>
      </w:pPr>
    </w:p>
    <w:p>
      <w:pPr>
        <w:widowControl w:val="0"/>
        <w:spacing w:before="0" w:after="0"/>
        <w:jc w:val="both"/>
        <w:rPr>
          <w:sz w:val="27"/>
          <w:szCs w:val="27"/>
        </w:rPr>
      </w:pP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13</w:t>
      </w:r>
      <w:r>
        <w:rPr>
          <w:rFonts w:ascii="Times New Roman" w:eastAsia="Times New Roman" w:hAnsi="Times New Roman" w:cs="Times New Roman"/>
          <w:sz w:val="27"/>
          <w:szCs w:val="27"/>
        </w:rPr>
        <w:t xml:space="preserve"> мая 2024 года</w:t>
      </w:r>
    </w:p>
    <w:p>
      <w:pPr>
        <w:widowControl w:val="0"/>
        <w:spacing w:before="0" w:after="0"/>
        <w:ind w:firstLine="709"/>
        <w:jc w:val="both"/>
        <w:rPr>
          <w:sz w:val="27"/>
          <w:szCs w:val="27"/>
        </w:rPr>
      </w:pPr>
    </w:p>
    <w:p>
      <w:pPr>
        <w:widowControl w:val="0"/>
        <w:spacing w:before="0" w:after="0"/>
        <w:ind w:firstLine="709"/>
        <w:jc w:val="both"/>
        <w:rPr>
          <w:sz w:val="27"/>
          <w:szCs w:val="27"/>
        </w:rPr>
      </w:pPr>
      <w:r>
        <w:rPr>
          <w:rFonts w:ascii="Times New Roman" w:eastAsia="Times New Roman" w:hAnsi="Times New Roman" w:cs="Times New Roman"/>
          <w:sz w:val="27"/>
          <w:szCs w:val="27"/>
        </w:rPr>
        <w:t>Мировой судья судебного участка №3 Ханты-Мансийского судебного района Ханты-Мансийского автономного округа - Югры Миненко Ю.Б.</w:t>
      </w:r>
    </w:p>
    <w:p>
      <w:pPr>
        <w:spacing w:before="0" w:after="0"/>
        <w:ind w:firstLine="709"/>
        <w:jc w:val="both"/>
        <w:rPr>
          <w:sz w:val="27"/>
          <w:szCs w:val="27"/>
        </w:rPr>
      </w:pPr>
      <w:r>
        <w:rPr>
          <w:rFonts w:ascii="Times New Roman" w:eastAsia="Times New Roman" w:hAnsi="Times New Roman" w:cs="Times New Roman"/>
          <w:sz w:val="27"/>
          <w:szCs w:val="27"/>
        </w:rPr>
        <w:t>при секретаре судебных заседаний Бекетовой Н.И.</w:t>
      </w:r>
    </w:p>
    <w:p>
      <w:pPr>
        <w:spacing w:before="0" w:after="0"/>
        <w:ind w:firstLine="709"/>
        <w:jc w:val="both"/>
        <w:rPr>
          <w:sz w:val="27"/>
          <w:szCs w:val="27"/>
        </w:rPr>
      </w:pPr>
      <w:r>
        <w:rPr>
          <w:rFonts w:ascii="Times New Roman" w:eastAsia="Times New Roman" w:hAnsi="Times New Roman" w:cs="Times New Roman"/>
          <w:sz w:val="27"/>
          <w:szCs w:val="27"/>
        </w:rPr>
        <w:t>с участием представителя истца Пинчук Т.А., действующей на основании доверенности №50 от 22.12.2023, ответчика Дзюбы В.В.</w:t>
      </w:r>
    </w:p>
    <w:p>
      <w:pPr>
        <w:spacing w:before="0" w:after="0"/>
        <w:ind w:firstLine="709"/>
        <w:jc w:val="both"/>
        <w:rPr>
          <w:sz w:val="27"/>
          <w:szCs w:val="27"/>
        </w:rPr>
      </w:pPr>
      <w:r>
        <w:rPr>
          <w:rFonts w:ascii="Times New Roman" w:eastAsia="Times New Roman" w:hAnsi="Times New Roman" w:cs="Times New Roman"/>
          <w:sz w:val="27"/>
          <w:szCs w:val="27"/>
        </w:rPr>
        <w:t>рассмотрев в открытом судебном з</w:t>
      </w:r>
      <w:r>
        <w:rPr>
          <w:rFonts w:ascii="Times New Roman" w:eastAsia="Times New Roman" w:hAnsi="Times New Roman" w:cs="Times New Roman"/>
          <w:sz w:val="27"/>
          <w:szCs w:val="27"/>
        </w:rPr>
        <w:t>аседании гражданское дело №2-785</w:t>
      </w:r>
      <w:r>
        <w:rPr>
          <w:rFonts w:ascii="Times New Roman" w:eastAsia="Times New Roman" w:hAnsi="Times New Roman" w:cs="Times New Roman"/>
          <w:sz w:val="27"/>
          <w:szCs w:val="27"/>
        </w:rPr>
        <w:t xml:space="preserve">-2803/2024 по иску Югорского фонда капитального ремонта многоквартирных домов к </w:t>
      </w:r>
      <w:r>
        <w:rPr>
          <w:rFonts w:ascii="Times New Roman" w:eastAsia="Times New Roman" w:hAnsi="Times New Roman" w:cs="Times New Roman"/>
          <w:sz w:val="27"/>
          <w:szCs w:val="27"/>
        </w:rPr>
        <w:t>Дзюбе Владимиру Викторовичу</w:t>
      </w:r>
      <w:r>
        <w:rPr>
          <w:rFonts w:ascii="Times New Roman" w:eastAsia="Times New Roman" w:hAnsi="Times New Roman" w:cs="Times New Roman"/>
          <w:sz w:val="27"/>
          <w:szCs w:val="27"/>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jc w:val="center"/>
        <w:rPr>
          <w:sz w:val="27"/>
          <w:szCs w:val="27"/>
        </w:rPr>
      </w:pPr>
      <w:r>
        <w:rPr>
          <w:rFonts w:ascii="Times New Roman" w:eastAsia="Times New Roman" w:hAnsi="Times New Roman" w:cs="Times New Roman"/>
          <w:sz w:val="27"/>
          <w:szCs w:val="27"/>
        </w:rPr>
        <w:t>УСТАНОВИЛ:</w:t>
      </w:r>
    </w:p>
    <w:p>
      <w:pPr>
        <w:spacing w:before="0" w:after="0"/>
        <w:ind w:firstLine="709"/>
        <w:jc w:val="center"/>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 xml:space="preserve">Югорский фонд капитального ремонта многоквартирных домов обратился с иском к </w:t>
      </w:r>
      <w:r>
        <w:rPr>
          <w:rFonts w:ascii="Times New Roman" w:eastAsia="Times New Roman" w:hAnsi="Times New Roman" w:cs="Times New Roman"/>
          <w:sz w:val="27"/>
          <w:szCs w:val="27"/>
        </w:rPr>
        <w:t>Дзюбе Владимиру Викторовичу</w:t>
      </w:r>
      <w:r>
        <w:rPr>
          <w:rFonts w:ascii="Times New Roman" w:eastAsia="Times New Roman" w:hAnsi="Times New Roman" w:cs="Times New Roman"/>
          <w:sz w:val="27"/>
          <w:szCs w:val="27"/>
        </w:rPr>
        <w:t xml:space="preserve"> с требованием о взыскании 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7"/>
          <w:szCs w:val="27"/>
        </w:rPr>
      </w:pPr>
      <w:r>
        <w:rPr>
          <w:rFonts w:ascii="Times New Roman" w:eastAsia="Times New Roman" w:hAnsi="Times New Roman" w:cs="Times New Roman"/>
          <w:sz w:val="27"/>
          <w:szCs w:val="27"/>
        </w:rPr>
        <w:t xml:space="preserve">В обоснование своих требований </w:t>
      </w:r>
      <w:r>
        <w:rPr>
          <w:rFonts w:ascii="Times New Roman" w:eastAsia="Times New Roman" w:hAnsi="Times New Roman" w:cs="Times New Roman"/>
          <w:sz w:val="27"/>
          <w:szCs w:val="27"/>
        </w:rPr>
        <w:t xml:space="preserve">истец </w:t>
      </w:r>
      <w:r>
        <w:rPr>
          <w:rFonts w:ascii="Times New Roman" w:eastAsia="Times New Roman" w:hAnsi="Times New Roman" w:cs="Times New Roman"/>
          <w:sz w:val="27"/>
          <w:szCs w:val="27"/>
        </w:rPr>
        <w:t>указал, что Югорский ф</w:t>
      </w:r>
      <w:r>
        <w:rPr>
          <w:rFonts w:ascii="Times New Roman" w:eastAsia="Times New Roman" w:hAnsi="Times New Roman" w:cs="Times New Roman"/>
          <w:sz w:val="27"/>
          <w:szCs w:val="27"/>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7"/>
          <w:szCs w:val="27"/>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7"/>
          <w:szCs w:val="27"/>
        </w:rPr>
        <w:t xml:space="preserve">Капитальный ремонт многоквартирных домов </w:t>
      </w:r>
      <w:r>
        <w:rPr>
          <w:rFonts w:ascii="Times New Roman" w:eastAsia="Times New Roman" w:hAnsi="Times New Roman" w:cs="Times New Roman"/>
          <w:sz w:val="27"/>
          <w:szCs w:val="27"/>
        </w:rPr>
        <w:t>Региональный оператор</w:t>
      </w:r>
      <w:r>
        <w:rPr>
          <w:rFonts w:ascii="Times New Roman" w:eastAsia="Times New Roman" w:hAnsi="Times New Roman" w:cs="Times New Roman"/>
          <w:sz w:val="27"/>
          <w:szCs w:val="27"/>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w:t>
      </w:r>
      <w:r>
        <w:rPr>
          <w:rFonts w:ascii="Times New Roman" w:eastAsia="Times New Roman" w:hAnsi="Times New Roman" w:cs="Times New Roman"/>
          <w:sz w:val="27"/>
          <w:szCs w:val="27"/>
        </w:rPr>
        <w:t>Энгельса</w:t>
      </w:r>
      <w:r>
        <w:rPr>
          <w:rFonts w:ascii="Times New Roman" w:eastAsia="Times New Roman" w:hAnsi="Times New Roman" w:cs="Times New Roman"/>
          <w:sz w:val="27"/>
          <w:szCs w:val="27"/>
        </w:rPr>
        <w:t xml:space="preserve"> д.3 включен в </w:t>
      </w:r>
      <w:r>
        <w:rPr>
          <w:rFonts w:ascii="Times New Roman" w:eastAsia="Times New Roman" w:hAnsi="Times New Roman" w:cs="Times New Roman"/>
          <w:sz w:val="27"/>
          <w:szCs w:val="27"/>
        </w:rPr>
        <w:t>окружную</w:t>
      </w:r>
      <w:r>
        <w:rPr>
          <w:rFonts w:ascii="Times New Roman" w:eastAsia="Times New Roman" w:hAnsi="Times New Roman" w:cs="Times New Roman"/>
          <w:sz w:val="27"/>
          <w:szCs w:val="27"/>
        </w:rPr>
        <w:t xml:space="preserve"> программу капитального ремонта.</w:t>
      </w:r>
      <w:r>
        <w:rPr>
          <w:rFonts w:ascii="Times New Roman" w:eastAsia="Times New Roman" w:hAnsi="Times New Roman" w:cs="Times New Roman"/>
          <w:sz w:val="27"/>
          <w:szCs w:val="27"/>
        </w:rPr>
        <w:t xml:space="preserve"> </w:t>
      </w:r>
    </w:p>
    <w:p>
      <w:pPr>
        <w:spacing w:before="0" w:after="0"/>
        <w:ind w:firstLine="709"/>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Собственники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данного </w:t>
      </w:r>
      <w:r>
        <w:rPr>
          <w:rFonts w:ascii="Times New Roman" w:eastAsia="Times New Roman" w:hAnsi="Times New Roman" w:cs="Times New Roman"/>
          <w:sz w:val="27"/>
          <w:szCs w:val="27"/>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7"/>
          <w:szCs w:val="27"/>
        </w:rPr>
        <w:t>домов, поэтому постановлением А</w:t>
      </w:r>
      <w:r>
        <w:rPr>
          <w:rFonts w:ascii="Times New Roman" w:eastAsia="Times New Roman" w:hAnsi="Times New Roman" w:cs="Times New Roman"/>
          <w:sz w:val="27"/>
          <w:szCs w:val="27"/>
        </w:rPr>
        <w:t xml:space="preserve">дминистрации </w:t>
      </w:r>
      <w:r>
        <w:rPr>
          <w:rFonts w:ascii="Times New Roman" w:eastAsia="Times New Roman" w:hAnsi="Times New Roman" w:cs="Times New Roman"/>
          <w:sz w:val="27"/>
          <w:szCs w:val="27"/>
        </w:rPr>
        <w:t>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7"/>
          <w:szCs w:val="27"/>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Согласно </w:t>
      </w:r>
      <w:r>
        <w:rPr>
          <w:rFonts w:ascii="Times New Roman" w:eastAsia="Times New Roman" w:hAnsi="Times New Roman" w:cs="Times New Roman"/>
          <w:sz w:val="27"/>
          <w:szCs w:val="27"/>
        </w:rPr>
        <w:t>выписке</w:t>
      </w:r>
      <w:r>
        <w:rPr>
          <w:rFonts w:ascii="Times New Roman" w:eastAsia="Times New Roman" w:hAnsi="Times New Roman" w:cs="Times New Roman"/>
          <w:sz w:val="27"/>
          <w:szCs w:val="27"/>
        </w:rPr>
        <w:t xml:space="preserve"> из ЕГРН </w:t>
      </w:r>
      <w:r>
        <w:rPr>
          <w:rFonts w:ascii="Times New Roman" w:eastAsia="Times New Roman" w:hAnsi="Times New Roman" w:cs="Times New Roman"/>
          <w:sz w:val="27"/>
          <w:szCs w:val="27"/>
        </w:rPr>
        <w:t xml:space="preserve">долевым </w:t>
      </w:r>
      <w:r>
        <w:rPr>
          <w:rFonts w:ascii="Times New Roman" w:eastAsia="Times New Roman" w:hAnsi="Times New Roman" w:cs="Times New Roman"/>
          <w:sz w:val="27"/>
          <w:szCs w:val="27"/>
        </w:rPr>
        <w:t xml:space="preserve">собственником помещения, расположенного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(площадь </w:t>
      </w:r>
      <w:r>
        <w:rPr>
          <w:rFonts w:ascii="Times New Roman" w:eastAsia="Times New Roman" w:hAnsi="Times New Roman" w:cs="Times New Roman"/>
          <w:sz w:val="27"/>
          <w:szCs w:val="27"/>
        </w:rPr>
        <w:t xml:space="preserve">нежилого </w:t>
      </w:r>
      <w:r>
        <w:rPr>
          <w:rFonts w:ascii="Times New Roman" w:eastAsia="Times New Roman" w:hAnsi="Times New Roman" w:cs="Times New Roman"/>
          <w:sz w:val="27"/>
          <w:szCs w:val="27"/>
        </w:rPr>
        <w:t>помещения 28,59</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является </w:t>
      </w:r>
      <w:r>
        <w:rPr>
          <w:rFonts w:ascii="Times New Roman" w:eastAsia="Times New Roman" w:hAnsi="Times New Roman" w:cs="Times New Roman"/>
          <w:sz w:val="27"/>
          <w:szCs w:val="27"/>
        </w:rPr>
        <w:t>Дзюба В.В.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Обязанность по уплате взносов на капитальный ремонт возникла у ответчика с сентября 2014 года. Ответчик не вносит платежи на капитальный ремонт вышеуказанного многоквартирного дома. Задолженность по уплате взносов на капитальный ремонт в отношении ответчика начислена за период 01.09.2014 по </w:t>
      </w:r>
      <w:r>
        <w:rPr>
          <w:rFonts w:ascii="Times New Roman" w:eastAsia="Times New Roman" w:hAnsi="Times New Roman" w:cs="Times New Roman"/>
          <w:sz w:val="27"/>
          <w:szCs w:val="27"/>
        </w:rPr>
        <w:t>28.02.2022</w:t>
      </w:r>
      <w:r>
        <w:rPr>
          <w:rFonts w:ascii="Times New Roman" w:eastAsia="Times New Roman" w:hAnsi="Times New Roman" w:cs="Times New Roman"/>
          <w:sz w:val="27"/>
          <w:szCs w:val="27"/>
        </w:rPr>
        <w:t>, и сос</w:t>
      </w:r>
      <w:r>
        <w:rPr>
          <w:rFonts w:ascii="Times New Roman" w:eastAsia="Times New Roman" w:hAnsi="Times New Roman" w:cs="Times New Roman"/>
          <w:sz w:val="27"/>
          <w:szCs w:val="27"/>
        </w:rPr>
        <w:t xml:space="preserve">тавляет </w:t>
      </w:r>
      <w:r>
        <w:rPr>
          <w:rStyle w:val="cat-Sumgrp-87rplc-26"/>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В порядке </w:t>
      </w:r>
      <w:hyperlink r:id="rId4" w:anchor="/document/12138291/entry/1550141" w:history="1">
        <w:r>
          <w:rPr>
            <w:rFonts w:ascii="Times New Roman" w:eastAsia="Times New Roman" w:hAnsi="Times New Roman" w:cs="Times New Roman"/>
            <w:color w:val="0000EE"/>
            <w:sz w:val="27"/>
            <w:szCs w:val="27"/>
          </w:rPr>
          <w:t>п.14.1 ст.</w:t>
        </w:r>
        <w:r>
          <w:rPr>
            <w:rFonts w:ascii="Times New Roman" w:eastAsia="Times New Roman" w:hAnsi="Times New Roman" w:cs="Times New Roman"/>
            <w:color w:val="0000EE"/>
            <w:sz w:val="27"/>
            <w:szCs w:val="27"/>
          </w:rPr>
          <w:t>155</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ЖК РФ за просрочку платежей ответчикам начис</w:t>
      </w:r>
      <w:r>
        <w:rPr>
          <w:rFonts w:ascii="Times New Roman" w:eastAsia="Times New Roman" w:hAnsi="Times New Roman" w:cs="Times New Roman"/>
          <w:sz w:val="27"/>
          <w:szCs w:val="27"/>
        </w:rPr>
        <w:t xml:space="preserve">лены пени за период с 10.01.2022 по 16.05.2023 в размере </w:t>
      </w:r>
      <w:r>
        <w:rPr>
          <w:rStyle w:val="cat-Sumgrp-88rplc-29"/>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О</w:t>
      </w:r>
      <w:r>
        <w:rPr>
          <w:rFonts w:ascii="Times New Roman" w:eastAsia="Times New Roman" w:hAnsi="Times New Roman" w:cs="Times New Roman"/>
          <w:sz w:val="27"/>
          <w:szCs w:val="27"/>
        </w:rPr>
        <w:t>пределением мирового судьи от 28</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09.2023 судебный приказ от 30.08</w:t>
      </w:r>
      <w:r>
        <w:rPr>
          <w:rFonts w:ascii="Times New Roman" w:eastAsia="Times New Roman" w:hAnsi="Times New Roman" w:cs="Times New Roman"/>
          <w:sz w:val="27"/>
          <w:szCs w:val="27"/>
        </w:rPr>
        <w:t>.2023 о взыскании задолженности по уплате взносов на капитальный ремонт отменен на основании заявления ответчика.</w:t>
      </w:r>
    </w:p>
    <w:p>
      <w:pPr>
        <w:spacing w:before="0" w:after="0"/>
        <w:ind w:firstLine="709"/>
        <w:jc w:val="both"/>
        <w:rPr>
          <w:sz w:val="27"/>
          <w:szCs w:val="27"/>
        </w:rPr>
      </w:pPr>
      <w:r>
        <w:rPr>
          <w:rFonts w:ascii="Times New Roman" w:eastAsia="Times New Roman" w:hAnsi="Times New Roman" w:cs="Times New Roman"/>
          <w:sz w:val="27"/>
          <w:szCs w:val="27"/>
        </w:rPr>
        <w:t xml:space="preserve">На основании изложенного </w:t>
      </w:r>
      <w:r>
        <w:rPr>
          <w:rFonts w:ascii="Times New Roman" w:eastAsia="Times New Roman" w:hAnsi="Times New Roman" w:cs="Times New Roman"/>
          <w:sz w:val="27"/>
          <w:szCs w:val="27"/>
        </w:rPr>
        <w:t>истец</w:t>
      </w:r>
      <w:r>
        <w:rPr>
          <w:rFonts w:ascii="Times New Roman" w:eastAsia="Times New Roman" w:hAnsi="Times New Roman" w:cs="Times New Roman"/>
          <w:sz w:val="27"/>
          <w:szCs w:val="27"/>
        </w:rPr>
        <w:t xml:space="preserve"> просит взыскать с ответчика</w:t>
      </w:r>
      <w:r>
        <w:rPr>
          <w:rFonts w:ascii="Times New Roman" w:eastAsia="Times New Roman" w:hAnsi="Times New Roman" w:cs="Times New Roman"/>
          <w:sz w:val="27"/>
          <w:szCs w:val="27"/>
        </w:rPr>
        <w:t xml:space="preserve"> в пользу Югорского фонда капитального ремонта многоквартирных домов задолженность по уплате взносов на капитальный ремонт </w:t>
      </w:r>
      <w:r>
        <w:rPr>
          <w:rStyle w:val="cat-Sumgrp-87rplc-3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01.09.2014 по </w:t>
      </w:r>
      <w:r>
        <w:rPr>
          <w:rFonts w:ascii="Times New Roman" w:eastAsia="Times New Roman" w:hAnsi="Times New Roman" w:cs="Times New Roman"/>
          <w:sz w:val="27"/>
          <w:szCs w:val="27"/>
        </w:rPr>
        <w:t xml:space="preserve">28.02.2022, пени – </w:t>
      </w:r>
      <w:r>
        <w:rPr>
          <w:rStyle w:val="cat-Sumgrp-88rplc-35"/>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10.01.2022</w:t>
      </w:r>
      <w:r>
        <w:rPr>
          <w:rFonts w:ascii="Times New Roman" w:eastAsia="Times New Roman" w:hAnsi="Times New Roman" w:cs="Times New Roman"/>
          <w:sz w:val="27"/>
          <w:szCs w:val="27"/>
        </w:rPr>
        <w:t xml:space="preserve"> по 16.05.2023</w:t>
      </w:r>
      <w:r>
        <w:rPr>
          <w:rFonts w:ascii="Times New Roman" w:eastAsia="Times New Roman" w:hAnsi="Times New Roman" w:cs="Times New Roman"/>
          <w:sz w:val="27"/>
          <w:szCs w:val="27"/>
        </w:rPr>
        <w:t xml:space="preserve">, всего </w:t>
      </w:r>
      <w:r>
        <w:rPr>
          <w:rStyle w:val="cat-Sumgrp-89rplc-3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а также расходы по оплате государственной пошлины в размере </w:t>
      </w:r>
      <w:r>
        <w:rPr>
          <w:rStyle w:val="cat-Sumgrp-90rplc-39"/>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Представитель истц</w:t>
      </w:r>
      <w:r>
        <w:rPr>
          <w:rFonts w:ascii="Times New Roman" w:eastAsia="Times New Roman" w:hAnsi="Times New Roman" w:cs="Times New Roman"/>
          <w:sz w:val="27"/>
          <w:szCs w:val="27"/>
        </w:rPr>
        <w:t xml:space="preserve">а </w:t>
      </w:r>
      <w:r>
        <w:rPr>
          <w:rFonts w:ascii="Times New Roman" w:eastAsia="Times New Roman" w:hAnsi="Times New Roman" w:cs="Times New Roman"/>
          <w:sz w:val="27"/>
          <w:szCs w:val="27"/>
        </w:rPr>
        <w:t>настояла на удовлетворении исковых требований, дала пояснения согласно исковому заявлению.</w:t>
      </w:r>
    </w:p>
    <w:p>
      <w:pPr>
        <w:spacing w:before="0" w:after="0"/>
        <w:ind w:firstLine="709"/>
        <w:jc w:val="both"/>
        <w:rPr>
          <w:sz w:val="27"/>
          <w:szCs w:val="27"/>
        </w:rPr>
      </w:pPr>
      <w:r>
        <w:rPr>
          <w:rFonts w:ascii="Times New Roman" w:eastAsia="Times New Roman" w:hAnsi="Times New Roman" w:cs="Times New Roman"/>
          <w:sz w:val="27"/>
          <w:szCs w:val="27"/>
        </w:rPr>
        <w:t>Ответчик Дзюба В.В. с исковыми требованиями согласился частично, пояснил, что оплатил взносы</w:t>
      </w:r>
      <w:r>
        <w:rPr>
          <w:rFonts w:ascii="Times New Roman" w:eastAsia="Times New Roman" w:hAnsi="Times New Roman" w:cs="Times New Roman"/>
          <w:sz w:val="27"/>
          <w:szCs w:val="27"/>
        </w:rPr>
        <w:t xml:space="preserve"> за 2022 год, за исключением января и февраля 2022 года, так как собственником гаража стал в конце января 2022 года, полностью оплатил взносы за 2023 год. Заявил о применении срока исковой давности.</w:t>
      </w:r>
    </w:p>
    <w:p>
      <w:pPr>
        <w:spacing w:before="0" w:after="0"/>
        <w:ind w:firstLine="709"/>
        <w:jc w:val="both"/>
        <w:rPr>
          <w:sz w:val="27"/>
          <w:szCs w:val="27"/>
        </w:rPr>
      </w:pPr>
      <w:r>
        <w:rPr>
          <w:rFonts w:ascii="Times New Roman" w:eastAsia="Times New Roman" w:hAnsi="Times New Roman" w:cs="Times New Roman"/>
          <w:sz w:val="27"/>
          <w:szCs w:val="27"/>
        </w:rPr>
        <w:t xml:space="preserve">22.01.2024 до судебного заседания от Дзюбы В.В. поступило возражение на исковое заявление, согласно которому он признает задолженность перед Югорским фондом капитального ремонта многоквартирных домов с момента возникновения права собственности на долю в подземном гараже, то есть с 24.01.2022 и почти всю эту задолженность перед Югорским фондом капитального ремонта многоквартирных домов он погасил. Осталось задолженность за период с 01.01.2022 по 28.02.2022. Просит применить срок исковой давности на задолженность, возникшую в период с сентября 2014 года по декабрь 2020 года в размере </w:t>
      </w:r>
      <w:r>
        <w:rPr>
          <w:rStyle w:val="cat-Sumgrp-91rplc-5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Пени не могут взысканы с ответчика, так как, истец никаких убытков от несвоевременных взносов не понес. Кроме того, просит принять во внимание, что ответчик является пенсионером, безработным с минимальным пенсионным обеспечением, на момент оплаты ответчик потратил все свои накопления семьи, состоящей из двух пенсионеров.</w:t>
      </w:r>
    </w:p>
    <w:p>
      <w:pPr>
        <w:spacing w:before="0" w:after="0"/>
        <w:ind w:firstLine="709"/>
        <w:jc w:val="both"/>
        <w:rPr>
          <w:sz w:val="27"/>
          <w:szCs w:val="27"/>
        </w:rPr>
      </w:pPr>
      <w:r>
        <w:rPr>
          <w:rFonts w:ascii="Times New Roman" w:eastAsia="Times New Roman" w:hAnsi="Times New Roman" w:cs="Times New Roman"/>
          <w:sz w:val="27"/>
          <w:szCs w:val="27"/>
        </w:rPr>
        <w:t>Выслушав стороны, и</w:t>
      </w:r>
      <w:r>
        <w:rPr>
          <w:rFonts w:ascii="Times New Roman" w:eastAsia="Times New Roman" w:hAnsi="Times New Roman" w:cs="Times New Roman"/>
          <w:sz w:val="27"/>
          <w:szCs w:val="27"/>
        </w:rPr>
        <w:t xml:space="preserve">сследовав письменные материалы </w:t>
      </w:r>
      <w:r>
        <w:rPr>
          <w:rFonts w:ascii="Times New Roman" w:eastAsia="Times New Roman" w:hAnsi="Times New Roman" w:cs="Times New Roman"/>
          <w:sz w:val="27"/>
          <w:szCs w:val="27"/>
        </w:rPr>
        <w:t xml:space="preserve">настоящего </w:t>
      </w:r>
      <w:r>
        <w:rPr>
          <w:rFonts w:ascii="Times New Roman" w:eastAsia="Times New Roman" w:hAnsi="Times New Roman" w:cs="Times New Roman"/>
          <w:sz w:val="27"/>
          <w:szCs w:val="27"/>
        </w:rPr>
        <w:t xml:space="preserve">дела, </w:t>
      </w:r>
      <w:r>
        <w:rPr>
          <w:rFonts w:ascii="Times New Roman" w:eastAsia="Times New Roman" w:hAnsi="Times New Roman" w:cs="Times New Roman"/>
          <w:sz w:val="27"/>
          <w:szCs w:val="27"/>
        </w:rPr>
        <w:t>мат</w:t>
      </w:r>
      <w:r>
        <w:rPr>
          <w:rFonts w:ascii="Times New Roman" w:eastAsia="Times New Roman" w:hAnsi="Times New Roman" w:cs="Times New Roman"/>
          <w:sz w:val="27"/>
          <w:szCs w:val="27"/>
        </w:rPr>
        <w:t>ериалы гражданского дела №2-</w:t>
      </w:r>
      <w:r>
        <w:rPr>
          <w:rFonts w:ascii="Times New Roman" w:eastAsia="Times New Roman" w:hAnsi="Times New Roman" w:cs="Times New Roman"/>
          <w:sz w:val="27"/>
          <w:szCs w:val="27"/>
        </w:rPr>
        <w:t>3558</w:t>
      </w:r>
      <w:r>
        <w:rPr>
          <w:rFonts w:ascii="Times New Roman" w:eastAsia="Times New Roman" w:hAnsi="Times New Roman" w:cs="Times New Roman"/>
          <w:sz w:val="27"/>
          <w:szCs w:val="27"/>
        </w:rPr>
        <w:t xml:space="preserve">-2803/2023, </w:t>
      </w:r>
      <w:r>
        <w:rPr>
          <w:rFonts w:ascii="Times New Roman" w:eastAsia="Times New Roman" w:hAnsi="Times New Roman" w:cs="Times New Roman"/>
          <w:sz w:val="27"/>
          <w:szCs w:val="27"/>
        </w:rPr>
        <w:t>суд приходит к следующему.</w:t>
      </w:r>
    </w:p>
    <w:p>
      <w:pPr>
        <w:spacing w:before="0" w:after="0"/>
        <w:ind w:firstLine="709"/>
        <w:jc w:val="both"/>
        <w:rPr>
          <w:sz w:val="27"/>
          <w:szCs w:val="27"/>
        </w:rPr>
      </w:pPr>
      <w:hyperlink r:id="rId4" w:anchor="/document/10164072/entry/210" w:history="1">
        <w:r>
          <w:rPr>
            <w:rFonts w:ascii="Times New Roman" w:eastAsia="Times New Roman" w:hAnsi="Times New Roman" w:cs="Times New Roman"/>
            <w:color w:val="0000EE"/>
            <w:sz w:val="27"/>
            <w:szCs w:val="27"/>
          </w:rPr>
          <w:t>Статьей 210</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Гражданского кодекса Российской Федерации</w:t>
      </w:r>
      <w:r>
        <w:rPr>
          <w:rFonts w:ascii="Times New Roman" w:eastAsia="Times New Roman" w:hAnsi="Times New Roman" w:cs="Times New Roman"/>
          <w:sz w:val="27"/>
          <w:szCs w:val="27"/>
        </w:rPr>
        <w:t xml:space="preserve"> (далее-ГК РФ)</w:t>
      </w:r>
      <w:r>
        <w:rPr>
          <w:rFonts w:ascii="Times New Roman" w:eastAsia="Times New Roman" w:hAnsi="Times New Roman" w:cs="Times New Roman"/>
          <w:sz w:val="27"/>
          <w:szCs w:val="27"/>
        </w:rPr>
        <w:t xml:space="preserve"> предусмотрено, что собственник несет бремя </w:t>
      </w:r>
      <w:r>
        <w:rPr>
          <w:rFonts w:ascii="Times New Roman" w:eastAsia="Times New Roman" w:hAnsi="Times New Roman" w:cs="Times New Roman"/>
          <w:sz w:val="27"/>
          <w:szCs w:val="27"/>
        </w:rPr>
        <w:t>содержания</w:t>
      </w:r>
      <w:r>
        <w:rPr>
          <w:rFonts w:ascii="Times New Roman" w:eastAsia="Times New Roman" w:hAnsi="Times New Roman" w:cs="Times New Roman"/>
          <w:sz w:val="27"/>
          <w:szCs w:val="27"/>
        </w:rPr>
        <w:t xml:space="preserve"> принадлежащего ему имущества, если иное не предусмотрено законом или договором.</w:t>
      </w:r>
    </w:p>
    <w:p>
      <w:pPr>
        <w:spacing w:before="0" w:after="0"/>
        <w:ind w:firstLine="709"/>
        <w:jc w:val="both"/>
        <w:rPr>
          <w:sz w:val="27"/>
          <w:szCs w:val="27"/>
        </w:rPr>
      </w:pPr>
      <w:r>
        <w:rPr>
          <w:rFonts w:ascii="Times New Roman" w:eastAsia="Times New Roman" w:hAnsi="Times New Roman" w:cs="Times New Roman"/>
          <w:sz w:val="27"/>
          <w:szCs w:val="27"/>
        </w:rPr>
        <w:t>В соответствии со</w:t>
      </w:r>
      <w:r>
        <w:rPr>
          <w:rFonts w:ascii="Times New Roman" w:eastAsia="Times New Roman" w:hAnsi="Times New Roman" w:cs="Times New Roman"/>
          <w:sz w:val="27"/>
          <w:szCs w:val="27"/>
        </w:rPr>
        <w:t> </w:t>
      </w:r>
      <w:hyperlink r:id="rId4" w:anchor="/document/10164072/entry/249" w:history="1">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249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РФ</w:t>
      </w:r>
      <w:r>
        <w:rPr>
          <w:rFonts w:ascii="Times New Roman" w:eastAsia="Times New Roman" w:hAnsi="Times New Roman" w:cs="Times New Roman"/>
          <w:sz w:val="27"/>
          <w:szCs w:val="27"/>
        </w:rPr>
        <w:t>,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9"/>
        <w:jc w:val="both"/>
        <w:rPr>
          <w:sz w:val="27"/>
          <w:szCs w:val="27"/>
        </w:rPr>
      </w:pPr>
      <w:r>
        <w:rPr>
          <w:rFonts w:ascii="Times New Roman" w:eastAsia="Times New Roman" w:hAnsi="Times New Roman" w:cs="Times New Roman"/>
          <w:sz w:val="27"/>
          <w:szCs w:val="27"/>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9"/>
        <w:jc w:val="both"/>
        <w:rPr>
          <w:sz w:val="27"/>
          <w:szCs w:val="27"/>
        </w:rPr>
      </w:pPr>
      <w:r>
        <w:rPr>
          <w:rFonts w:ascii="Times New Roman" w:eastAsia="Times New Roman" w:hAnsi="Times New Roman" w:cs="Times New Roman"/>
          <w:sz w:val="27"/>
          <w:szCs w:val="27"/>
        </w:rPr>
        <w:t>В силу требований ч.1 ст.153 ЖК РФ граждане и организации обязаны</w:t>
      </w:r>
      <w:r>
        <w:rPr>
          <w:rFonts w:ascii="Times New Roman" w:eastAsia="Times New Roman" w:hAnsi="Times New Roman" w:cs="Times New Roman"/>
          <w:sz w:val="27"/>
          <w:szCs w:val="27"/>
        </w:rPr>
        <w:t> </w:t>
      </w:r>
      <w:hyperlink r:id="rId4" w:anchor="/multilink/12138291/paragraph/950/number/0" w:history="1">
        <w:r>
          <w:rPr>
            <w:rFonts w:ascii="Times New Roman" w:eastAsia="Times New Roman" w:hAnsi="Times New Roman" w:cs="Times New Roman"/>
            <w:color w:val="0000EE"/>
            <w:sz w:val="27"/>
            <w:szCs w:val="27"/>
          </w:rPr>
          <w:t>своевременно</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 полностью вносить плату за жилое помещение и коммунальные услуги.</w:t>
      </w:r>
    </w:p>
    <w:p>
      <w:pPr>
        <w:spacing w:before="0" w:after="0"/>
        <w:ind w:firstLine="709"/>
        <w:jc w:val="both"/>
        <w:rPr>
          <w:sz w:val="27"/>
          <w:szCs w:val="27"/>
        </w:rPr>
      </w:pPr>
      <w:r>
        <w:rPr>
          <w:rFonts w:ascii="Times New Roman" w:eastAsia="Times New Roman" w:hAnsi="Times New Roman" w:cs="Times New Roman"/>
          <w:sz w:val="27"/>
          <w:szCs w:val="27"/>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7"/>
          <w:szCs w:val="27"/>
        </w:rPr>
        <w:t>собственника помещения с момента возникновения права собственности на такое помещение с учетом правила, установленного</w:t>
      </w:r>
      <w:r>
        <w:rPr>
          <w:rFonts w:ascii="Times New Roman" w:eastAsia="Times New Roman" w:hAnsi="Times New Roman" w:cs="Times New Roman"/>
          <w:sz w:val="27"/>
          <w:szCs w:val="27"/>
        </w:rPr>
        <w:t> </w:t>
      </w:r>
      <w:hyperlink r:id="rId4" w:anchor="/document/12138291/entry/1693" w:history="1">
        <w:r>
          <w:rPr>
            <w:rFonts w:ascii="Times New Roman" w:eastAsia="Times New Roman" w:hAnsi="Times New Roman" w:cs="Times New Roman"/>
            <w:color w:val="0000EE"/>
            <w:sz w:val="27"/>
            <w:szCs w:val="27"/>
          </w:rPr>
          <w:t>частью 3 статьи 169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(п.5 ч.2 ст.153 ЖК РФ).</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2138291/entry/154022" w:history="1">
        <w:r>
          <w:rPr>
            <w:rFonts w:ascii="Times New Roman" w:eastAsia="Times New Roman" w:hAnsi="Times New Roman" w:cs="Times New Roman"/>
            <w:color w:val="0000EE"/>
            <w:sz w:val="27"/>
            <w:szCs w:val="27"/>
          </w:rPr>
          <w:t>п.2 ч.2 ст.</w:t>
        </w:r>
        <w:r>
          <w:rPr>
            <w:rFonts w:ascii="Times New Roman" w:eastAsia="Times New Roman" w:hAnsi="Times New Roman" w:cs="Times New Roman"/>
            <w:color w:val="0000EE"/>
            <w:sz w:val="27"/>
            <w:szCs w:val="27"/>
          </w:rPr>
          <w:t>154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ЖК</w:t>
      </w:r>
      <w:r>
        <w:rPr>
          <w:rFonts w:ascii="Times New Roman" w:eastAsia="Times New Roman" w:hAnsi="Times New Roman" w:cs="Times New Roman"/>
          <w:sz w:val="27"/>
          <w:szCs w:val="27"/>
        </w:rPr>
        <w:t xml:space="preserve"> РФ плата за жилое помещение и коммунальные услуги для собственника помещения в многоквартирном доме включает в себя взнос на капитальный ремонт.</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2138291/entry/15501" w:history="1">
        <w:r>
          <w:rPr>
            <w:rFonts w:ascii="Times New Roman" w:eastAsia="Times New Roman" w:hAnsi="Times New Roman" w:cs="Times New Roman"/>
            <w:color w:val="0000EE"/>
            <w:sz w:val="27"/>
            <w:szCs w:val="27"/>
          </w:rPr>
          <w:t>ч.1 ст.155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ч.ч.1,3 ст.158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w:t>
      </w:r>
      <w:r>
        <w:rPr>
          <w:rFonts w:ascii="Times New Roman" w:eastAsia="Times New Roman" w:hAnsi="Times New Roman" w:cs="Times New Roman"/>
          <w:sz w:val="27"/>
          <w:szCs w:val="27"/>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8"/>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38291/entry/1691" w:history="1">
        <w:r>
          <w:rPr>
            <w:rFonts w:ascii="Times New Roman" w:eastAsia="Times New Roman" w:hAnsi="Times New Roman" w:cs="Times New Roman"/>
            <w:color w:val="0000EE"/>
            <w:sz w:val="27"/>
            <w:szCs w:val="27"/>
          </w:rPr>
          <w:t>ч.1 ст.169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8"/>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xml:space="preserve"> ч.3 ст.169 ЖК РФ </w:t>
      </w:r>
      <w:r>
        <w:rPr>
          <w:rFonts w:ascii="Times New Roman" w:eastAsia="Times New Roman" w:hAnsi="Times New Roman" w:cs="Times New Roman"/>
          <w:sz w:val="27"/>
          <w:szCs w:val="27"/>
        </w:rPr>
        <w:t xml:space="preserve">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w:t>
      </w:r>
      <w:r>
        <w:rPr>
          <w:rFonts w:ascii="Times New Roman" w:eastAsia="Times New Roman" w:hAnsi="Times New Roman" w:cs="Times New Roman"/>
          <w:sz w:val="27"/>
          <w:szCs w:val="27"/>
        </w:rPr>
        <w:t>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7"/>
          <w:szCs w:val="27"/>
        </w:rPr>
        <w:t> </w:t>
      </w:r>
      <w:hyperlink r:id="rId4" w:anchor="/document/12138291/entry/17051" w:history="1">
        <w:r>
          <w:rPr>
            <w:rFonts w:ascii="Times New Roman" w:eastAsia="Times New Roman" w:hAnsi="Times New Roman" w:cs="Times New Roman"/>
            <w:color w:val="0000EE"/>
            <w:sz w:val="27"/>
            <w:szCs w:val="27"/>
          </w:rPr>
          <w:t>частями 5.1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w:t>
      </w:r>
      <w:hyperlink r:id="rId4" w:anchor="/document/12138291/entry/17052" w:history="1">
        <w:r>
          <w:rPr>
            <w:rFonts w:ascii="Times New Roman" w:eastAsia="Times New Roman" w:hAnsi="Times New Roman" w:cs="Times New Roman"/>
            <w:color w:val="0000EE"/>
            <w:sz w:val="27"/>
            <w:szCs w:val="27"/>
          </w:rPr>
          <w:t>5.2 статьи 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w:t>
      </w:r>
    </w:p>
    <w:p>
      <w:pPr>
        <w:spacing w:before="0" w:after="0"/>
        <w:ind w:firstLine="708"/>
        <w:jc w:val="both"/>
        <w:rPr>
          <w:sz w:val="27"/>
          <w:szCs w:val="27"/>
        </w:rPr>
      </w:pPr>
      <w:r>
        <w:rPr>
          <w:rFonts w:ascii="Times New Roman" w:eastAsia="Times New Roman" w:hAnsi="Times New Roman" w:cs="Times New Roman"/>
          <w:sz w:val="27"/>
          <w:szCs w:val="27"/>
        </w:rPr>
        <w:t>На основании</w:t>
      </w:r>
      <w:r>
        <w:rPr>
          <w:rFonts w:ascii="Times New Roman" w:eastAsia="Times New Roman" w:hAnsi="Times New Roman" w:cs="Times New Roman"/>
          <w:sz w:val="27"/>
          <w:szCs w:val="27"/>
        </w:rPr>
        <w:t> </w:t>
      </w:r>
      <w:hyperlink r:id="rId4" w:anchor="/document/12138291/entry/156081" w:history="1">
        <w:r>
          <w:rPr>
            <w:rFonts w:ascii="Times New Roman" w:eastAsia="Times New Roman" w:hAnsi="Times New Roman" w:cs="Times New Roman"/>
            <w:color w:val="0000EE"/>
            <w:sz w:val="27"/>
            <w:szCs w:val="27"/>
          </w:rPr>
          <w:t>части 8.1 статьи 156</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w:t>
      </w:r>
      <w:r>
        <w:rPr>
          <w:rFonts w:ascii="Times New Roman" w:eastAsia="Times New Roman" w:hAnsi="Times New Roman" w:cs="Times New Roman"/>
          <w:sz w:val="27"/>
          <w:szCs w:val="27"/>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7"/>
          <w:szCs w:val="27"/>
        </w:rPr>
        <w:t> </w:t>
      </w:r>
      <w:hyperlink r:id="rId4" w:anchor="/document/12138291/entry/0" w:history="1">
        <w:r>
          <w:rPr>
            <w:rFonts w:ascii="Times New Roman" w:eastAsia="Times New Roman" w:hAnsi="Times New Roman" w:cs="Times New Roman"/>
            <w:color w:val="0000EE"/>
            <w:sz w:val="27"/>
            <w:szCs w:val="27"/>
          </w:rPr>
          <w:t>Кодексом</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w:t>
      </w:r>
      <w:hyperlink r:id="rId4" w:anchor="/document/12138291/entry/16821" w:history="1">
        <w:r>
          <w:rPr>
            <w:rFonts w:ascii="Times New Roman" w:eastAsia="Times New Roman" w:hAnsi="Times New Roman" w:cs="Times New Roman"/>
            <w:color w:val="0000EE"/>
            <w:sz w:val="27"/>
            <w:szCs w:val="27"/>
          </w:rPr>
          <w:t>п.1 ч</w:t>
        </w:r>
        <w:r>
          <w:rPr>
            <w:rFonts w:ascii="Times New Roman" w:eastAsia="Times New Roman" w:hAnsi="Times New Roman" w:cs="Times New Roman"/>
            <w:color w:val="0000EE"/>
            <w:sz w:val="27"/>
            <w:szCs w:val="27"/>
          </w:rPr>
          <w:t>.2 ст.168</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2138291/entry/1703" w:history="1">
        <w:r>
          <w:rPr>
            <w:rFonts w:ascii="Times New Roman" w:eastAsia="Times New Roman" w:hAnsi="Times New Roman" w:cs="Times New Roman"/>
            <w:color w:val="0000EE"/>
            <w:sz w:val="27"/>
            <w:szCs w:val="27"/>
          </w:rPr>
          <w:t>п.3 ст.</w:t>
        </w:r>
        <w:r>
          <w:rPr>
            <w:rFonts w:ascii="Times New Roman" w:eastAsia="Times New Roman" w:hAnsi="Times New Roman" w:cs="Times New Roman"/>
            <w:color w:val="0000EE"/>
            <w:sz w:val="27"/>
            <w:szCs w:val="27"/>
          </w:rPr>
          <w:t>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установлены два способа формирования фонда капитального ремонта:</w:t>
      </w:r>
    </w:p>
    <w:p>
      <w:pPr>
        <w:spacing w:before="0" w:after="0"/>
        <w:ind w:firstLine="709"/>
        <w:jc w:val="both"/>
        <w:rPr>
          <w:sz w:val="27"/>
          <w:szCs w:val="27"/>
        </w:rPr>
      </w:pPr>
      <w:r>
        <w:rPr>
          <w:rFonts w:ascii="Times New Roman" w:eastAsia="Times New Roman" w:hAnsi="Times New Roman" w:cs="Times New Roman"/>
          <w:sz w:val="27"/>
          <w:szCs w:val="27"/>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7"/>
          <w:szCs w:val="27"/>
        </w:rPr>
      </w:pPr>
      <w:r>
        <w:rPr>
          <w:rFonts w:ascii="Times New Roman" w:eastAsia="Times New Roman" w:hAnsi="Times New Roman" w:cs="Times New Roman"/>
          <w:sz w:val="27"/>
          <w:szCs w:val="27"/>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7"/>
          <w:szCs w:val="27"/>
        </w:rPr>
      </w:pP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7"/>
          <w:szCs w:val="27"/>
        </w:rPr>
        <w:t> </w:t>
      </w:r>
      <w:hyperlink r:id="rId4" w:anchor="/document/12138291/entry/1897" w:history="1">
        <w:r>
          <w:rPr>
            <w:rFonts w:ascii="Times New Roman" w:eastAsia="Times New Roman" w:hAnsi="Times New Roman" w:cs="Times New Roman"/>
            <w:color w:val="0000EE"/>
            <w:sz w:val="27"/>
            <w:szCs w:val="27"/>
          </w:rPr>
          <w:t>частью 7 статьи 189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орган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7"/>
          <w:szCs w:val="27"/>
        </w:rPr>
        <w:t> </w:t>
      </w:r>
      <w:hyperlink r:id="rId4" w:anchor="/document/12138291/entry/1724" w:history="1">
        <w:r>
          <w:rPr>
            <w:rFonts w:ascii="Times New Roman" w:eastAsia="Times New Roman" w:hAnsi="Times New Roman" w:cs="Times New Roman"/>
            <w:color w:val="0000EE"/>
            <w:sz w:val="27"/>
            <w:szCs w:val="27"/>
          </w:rPr>
          <w:t>частью 4 статьи 172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w:t>
      </w:r>
      <w:r>
        <w:rPr>
          <w:rFonts w:ascii="Times New Roman" w:eastAsia="Times New Roman" w:hAnsi="Times New Roman" w:cs="Times New Roman"/>
          <w:sz w:val="27"/>
          <w:szCs w:val="27"/>
        </w:rPr>
        <w:t xml:space="preserve"> числе с использованием системы (</w:t>
      </w:r>
      <w:hyperlink r:id="rId4" w:anchor="/document/12138291/entry/1707" w:history="1">
        <w:r>
          <w:rPr>
            <w:rFonts w:ascii="Times New Roman" w:eastAsia="Times New Roman" w:hAnsi="Times New Roman" w:cs="Times New Roman"/>
            <w:color w:val="0000EE"/>
            <w:sz w:val="27"/>
            <w:szCs w:val="27"/>
          </w:rPr>
          <w:t>ч.7 ст.170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w:t>
      </w:r>
    </w:p>
    <w:p>
      <w:pPr>
        <w:spacing w:before="0" w:after="0"/>
        <w:ind w:firstLine="709"/>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38291/entry/1711" w:history="1">
        <w:r>
          <w:rPr>
            <w:rFonts w:ascii="Times New Roman" w:eastAsia="Times New Roman" w:hAnsi="Times New Roman" w:cs="Times New Roman"/>
            <w:color w:val="0000EE"/>
            <w:sz w:val="27"/>
            <w:szCs w:val="27"/>
          </w:rPr>
          <w:t>ч.1 ст.171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w:t>
      </w:r>
      <w:r>
        <w:rPr>
          <w:rFonts w:ascii="Times New Roman" w:eastAsia="Times New Roman" w:hAnsi="Times New Roman" w:cs="Times New Roman"/>
          <w:sz w:val="27"/>
          <w:szCs w:val="27"/>
        </w:rPr>
        <w:t>установленные для внесения платы за жилое помещение и коммунальные услуги, если иное не установлено законом субъекта Российской Федерации.</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7"/>
            <w:szCs w:val="27"/>
          </w:rPr>
          <w:t>Правила</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предоставления коммунальных услуг собственникам и пользователям помещений в многоквартирных домах и жилых домов, в соответствии с которыми </w:t>
      </w:r>
      <w:r>
        <w:rPr>
          <w:rFonts w:ascii="Times New Roman" w:eastAsia="Times New Roman" w:hAnsi="Times New Roman" w:cs="Times New Roman"/>
          <w:sz w:val="27"/>
          <w:szCs w:val="27"/>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7"/>
          <w:szCs w:val="27"/>
        </w:rPr>
        <w:t>машино</w:t>
      </w:r>
      <w:r>
        <w:rPr>
          <w:rFonts w:ascii="Times New Roman" w:eastAsia="Times New Roman" w:hAnsi="Times New Roman" w:cs="Times New Roman"/>
          <w:sz w:val="27"/>
          <w:szCs w:val="27"/>
        </w:rPr>
        <w:t>-места, подземные гаражи и автостоянки, предусмотренные проектной документацией)</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0164072/entry/309" w:history="1">
        <w:r>
          <w:rPr>
            <w:rFonts w:ascii="Times New Roman" w:eastAsia="Times New Roman" w:hAnsi="Times New Roman" w:cs="Times New Roman"/>
            <w:color w:val="0000EE"/>
            <w:sz w:val="27"/>
            <w:szCs w:val="27"/>
          </w:rPr>
          <w:t>ст.309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7"/>
            <w:szCs w:val="27"/>
          </w:rPr>
          <w:t>ст.310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p>
    <w:p>
      <w:pPr>
        <w:spacing w:before="0" w:after="0"/>
        <w:ind w:firstLine="709"/>
        <w:jc w:val="both"/>
        <w:rPr>
          <w:sz w:val="27"/>
          <w:szCs w:val="27"/>
        </w:rPr>
      </w:pPr>
      <w:r>
        <w:rPr>
          <w:rFonts w:ascii="Times New Roman" w:eastAsia="Times New Roman" w:hAnsi="Times New Roman" w:cs="Times New Roman"/>
          <w:sz w:val="27"/>
          <w:szCs w:val="27"/>
        </w:rPr>
        <w:t>В судебном заседании установлено, что р</w:t>
      </w:r>
      <w:r>
        <w:rPr>
          <w:rFonts w:ascii="Times New Roman" w:eastAsia="Times New Roman" w:hAnsi="Times New Roman" w:cs="Times New Roman"/>
          <w:sz w:val="27"/>
          <w:szCs w:val="27"/>
        </w:rPr>
        <w:t>аспоряжением Правительства Ханты-Мансийского автономного округа-Югры №632-рп от 06.12.2013 создан Югорский фонд капитального ремонта многоквартирных домов.</w:t>
      </w:r>
    </w:p>
    <w:p>
      <w:pPr>
        <w:spacing w:before="0" w:after="0"/>
        <w:ind w:firstLine="709"/>
        <w:jc w:val="both"/>
        <w:rPr>
          <w:sz w:val="27"/>
          <w:szCs w:val="27"/>
        </w:rPr>
      </w:pPr>
      <w:r>
        <w:rPr>
          <w:rFonts w:ascii="Times New Roman" w:eastAsia="Times New Roman" w:hAnsi="Times New Roman" w:cs="Times New Roman"/>
          <w:sz w:val="27"/>
          <w:szCs w:val="27"/>
        </w:rPr>
        <w:t xml:space="preserve">Правовое </w:t>
      </w:r>
      <w:r>
        <w:rPr>
          <w:rFonts w:ascii="Times New Roman" w:eastAsia="Times New Roman" w:hAnsi="Times New Roman" w:cs="Times New Roman"/>
          <w:sz w:val="27"/>
          <w:szCs w:val="27"/>
        </w:rPr>
        <w:t>положение</w:t>
      </w:r>
      <w:r>
        <w:rPr>
          <w:rFonts w:ascii="Times New Roman" w:eastAsia="Times New Roman" w:hAnsi="Times New Roman" w:cs="Times New Roman"/>
          <w:sz w:val="27"/>
          <w:szCs w:val="27"/>
        </w:rPr>
        <w:t>, функции и порядок деятельности Югорского фонда капитального ремонта многоквартирных домов</w:t>
      </w:r>
      <w:r>
        <w:rPr>
          <w:rFonts w:ascii="Times New Roman" w:eastAsia="Times New Roman" w:hAnsi="Times New Roman" w:cs="Times New Roman"/>
          <w:sz w:val="27"/>
          <w:szCs w:val="27"/>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7"/>
          <w:szCs w:val="27"/>
        </w:rPr>
      </w:pPr>
      <w:r>
        <w:rPr>
          <w:rFonts w:ascii="Times New Roman" w:eastAsia="Times New Roman" w:hAnsi="Times New Roman" w:cs="Times New Roman"/>
          <w:sz w:val="27"/>
          <w:szCs w:val="27"/>
        </w:rPr>
        <w:t>Основными функциями Югорского фонда капитального ремонта многоквартирных домов в соответствии со ст.180 ЖК РФ, ст.19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Постановлением </w:t>
      </w: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 xml:space="preserve">равительства Ханты-Мансийского автономного округа-Югры от 25.12.2013 №568-п утверждена Программа капитального ремонта общего </w:t>
      </w:r>
      <w:r>
        <w:rPr>
          <w:rFonts w:ascii="Times New Roman" w:eastAsia="Times New Roman" w:hAnsi="Times New Roman" w:cs="Times New Roman"/>
          <w:sz w:val="27"/>
          <w:szCs w:val="27"/>
        </w:rPr>
        <w:t>имущества в многоквартирных домах, расположенных на территории Ханты-Манси</w:t>
      </w:r>
      <w:r>
        <w:rPr>
          <w:rFonts w:ascii="Times New Roman" w:eastAsia="Times New Roman" w:hAnsi="Times New Roman" w:cs="Times New Roman"/>
          <w:sz w:val="27"/>
          <w:szCs w:val="27"/>
        </w:rPr>
        <w:t>йского автономного округа-Югры (далее-Окружная программа)</w:t>
      </w:r>
    </w:p>
    <w:p>
      <w:pPr>
        <w:spacing w:before="0" w:after="0"/>
        <w:ind w:firstLine="709"/>
        <w:jc w:val="both"/>
        <w:rPr>
          <w:sz w:val="27"/>
          <w:szCs w:val="27"/>
        </w:rPr>
      </w:pPr>
      <w:r>
        <w:rPr>
          <w:rFonts w:ascii="Times New Roman" w:eastAsia="Times New Roman" w:hAnsi="Times New Roman" w:cs="Times New Roman"/>
          <w:sz w:val="27"/>
          <w:szCs w:val="27"/>
        </w:rPr>
        <w:t xml:space="preserve">Многоквартирный дом, расположенный по адресу: </w:t>
      </w:r>
      <w:r>
        <w:rPr>
          <w:rFonts w:ascii="Times New Roman" w:eastAsia="Times New Roman" w:hAnsi="Times New Roman" w:cs="Times New Roman"/>
          <w:sz w:val="27"/>
          <w:szCs w:val="27"/>
        </w:rPr>
        <w:t>г.Ханты-Манс</w:t>
      </w:r>
      <w:r>
        <w:rPr>
          <w:rFonts w:ascii="Times New Roman" w:eastAsia="Times New Roman" w:hAnsi="Times New Roman" w:cs="Times New Roman"/>
          <w:sz w:val="27"/>
          <w:szCs w:val="27"/>
        </w:rPr>
        <w:t>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включен в О</w:t>
      </w:r>
      <w:r>
        <w:rPr>
          <w:rFonts w:ascii="Times New Roman" w:eastAsia="Times New Roman" w:hAnsi="Times New Roman" w:cs="Times New Roman"/>
          <w:sz w:val="27"/>
          <w:szCs w:val="27"/>
        </w:rPr>
        <w:t>кружную программу.</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r>
        <w:rPr>
          <w:rFonts w:ascii="Times New Roman" w:eastAsia="Times New Roman" w:hAnsi="Times New Roman" w:cs="Times New Roman"/>
          <w:sz w:val="27"/>
          <w:szCs w:val="27"/>
        </w:rPr>
        <w:t>отчету</w:t>
      </w:r>
      <w:r>
        <w:rPr>
          <w:rFonts w:ascii="Times New Roman" w:eastAsia="Times New Roman" w:hAnsi="Times New Roman" w:cs="Times New Roman"/>
          <w:sz w:val="27"/>
          <w:szCs w:val="27"/>
        </w:rPr>
        <w:t xml:space="preserve"> об объекте недвижимости</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имеющемуся в общем доступе в сети «Интернет», </w:t>
      </w:r>
      <w:r>
        <w:rPr>
          <w:rFonts w:ascii="Times New Roman" w:eastAsia="Times New Roman" w:hAnsi="Times New Roman" w:cs="Times New Roman"/>
          <w:sz w:val="27"/>
          <w:szCs w:val="27"/>
        </w:rPr>
        <w:t>многоквартирный дом по адресу: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включает в себя нежилое помещение-подземный гараж н</w:t>
      </w:r>
      <w:r>
        <w:rPr>
          <w:rFonts w:ascii="Times New Roman" w:eastAsia="Times New Roman" w:hAnsi="Times New Roman" w:cs="Times New Roman"/>
          <w:sz w:val="27"/>
          <w:szCs w:val="27"/>
        </w:rPr>
        <w:t xml:space="preserve">а 58 стояночных мест на 1 этаже, общей площадью 1658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Собственники многоквартирного дома по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w:t>
      </w:r>
      <w:r>
        <w:rPr>
          <w:rFonts w:ascii="Times New Roman" w:eastAsia="Times New Roman" w:hAnsi="Times New Roman" w:cs="Times New Roman"/>
          <w:sz w:val="27"/>
          <w:szCs w:val="27"/>
        </w:rPr>
        <w:t>не реализовали своё право выбора</w:t>
      </w:r>
      <w:r>
        <w:rPr>
          <w:rFonts w:ascii="Times New Roman" w:eastAsia="Times New Roman" w:hAnsi="Times New Roman" w:cs="Times New Roman"/>
          <w:sz w:val="27"/>
          <w:szCs w:val="27"/>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7"/>
          <w:szCs w:val="27"/>
        </w:rPr>
        <w:t xml:space="preserve">постановлением </w:t>
      </w:r>
      <w:r>
        <w:rPr>
          <w:rFonts w:ascii="Times New Roman" w:eastAsia="Times New Roman" w:hAnsi="Times New Roman" w:cs="Times New Roman"/>
          <w:sz w:val="27"/>
          <w:szCs w:val="27"/>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оператора-некоммерческой организации «Югорский фонд капитального ремонта многоквартирных домов» в отношении данного 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7"/>
          <w:szCs w:val="27"/>
        </w:rPr>
      </w:pPr>
      <w:r>
        <w:rPr>
          <w:rFonts w:ascii="Times New Roman" w:eastAsia="Times New Roman" w:hAnsi="Times New Roman" w:cs="Times New Roman"/>
          <w:sz w:val="27"/>
          <w:szCs w:val="27"/>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с </w:t>
      </w:r>
      <w:r>
        <w:rPr>
          <w:rFonts w:ascii="Times New Roman" w:eastAsia="Times New Roman" w:hAnsi="Times New Roman" w:cs="Times New Roman"/>
          <w:sz w:val="27"/>
          <w:szCs w:val="27"/>
        </w:rPr>
        <w:t>01.09.</w:t>
      </w:r>
      <w:r>
        <w:rPr>
          <w:rFonts w:ascii="Times New Roman" w:eastAsia="Times New Roman" w:hAnsi="Times New Roman" w:cs="Times New Roman"/>
          <w:sz w:val="27"/>
          <w:szCs w:val="27"/>
        </w:rPr>
        <w:t>2014 собствен</w:t>
      </w:r>
      <w:r>
        <w:rPr>
          <w:rFonts w:ascii="Times New Roman" w:eastAsia="Times New Roman" w:hAnsi="Times New Roman" w:cs="Times New Roman"/>
          <w:sz w:val="27"/>
          <w:szCs w:val="27"/>
        </w:rPr>
        <w:t>ники помещений в многоквартирном доме, расположенном по адрес</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w:t>
      </w:r>
      <w:r>
        <w:rPr>
          <w:rFonts w:ascii="Times New Roman" w:eastAsia="Times New Roman" w:hAnsi="Times New Roman" w:cs="Times New Roman"/>
          <w:sz w:val="27"/>
          <w:szCs w:val="27"/>
        </w:rPr>
        <w:t xml:space="preserve"> включенным</w:t>
      </w:r>
      <w:r>
        <w:rPr>
          <w:rFonts w:ascii="Times New Roman" w:eastAsia="Times New Roman" w:hAnsi="Times New Roman" w:cs="Times New Roman"/>
          <w:sz w:val="27"/>
          <w:szCs w:val="27"/>
        </w:rPr>
        <w:t xml:space="preserve"> в </w:t>
      </w:r>
      <w:r>
        <w:rPr>
          <w:rFonts w:ascii="Times New Roman" w:eastAsia="Times New Roman" w:hAnsi="Times New Roman" w:cs="Times New Roman"/>
          <w:sz w:val="27"/>
          <w:szCs w:val="27"/>
        </w:rPr>
        <w:t xml:space="preserve">Окружную </w:t>
      </w:r>
      <w:r>
        <w:rPr>
          <w:rFonts w:ascii="Times New Roman" w:eastAsia="Times New Roman" w:hAnsi="Times New Roman" w:cs="Times New Roman"/>
          <w:sz w:val="27"/>
          <w:szCs w:val="27"/>
        </w:rPr>
        <w:t>программу, обязаны оплачивать взносы на капитальный ремонт.</w:t>
      </w:r>
    </w:p>
    <w:p>
      <w:pPr>
        <w:spacing w:before="0" w:after="0"/>
        <w:ind w:firstLine="709"/>
        <w:jc w:val="both"/>
        <w:rPr>
          <w:sz w:val="27"/>
          <w:szCs w:val="27"/>
        </w:rPr>
      </w:pPr>
      <w:r>
        <w:rPr>
          <w:rFonts w:ascii="Times New Roman" w:eastAsia="Times New Roman" w:hAnsi="Times New Roman" w:cs="Times New Roman"/>
          <w:sz w:val="27"/>
          <w:szCs w:val="27"/>
        </w:rPr>
        <w:t xml:space="preserve">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(тариф) в многоквартирном доме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составлял </w:t>
      </w:r>
      <w:r>
        <w:rPr>
          <w:rStyle w:val="cat-Sumgrp-92rplc-84"/>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помещения (в ином исполнении с лифтом).</w:t>
      </w:r>
    </w:p>
    <w:p>
      <w:pPr>
        <w:spacing w:before="0" w:after="0"/>
        <w:ind w:firstLine="709"/>
        <w:jc w:val="both"/>
        <w:rPr>
          <w:sz w:val="27"/>
          <w:szCs w:val="27"/>
        </w:rPr>
      </w:pPr>
      <w:r>
        <w:rPr>
          <w:rFonts w:ascii="Times New Roman" w:eastAsia="Times New Roman" w:hAnsi="Times New Roman" w:cs="Times New Roman"/>
          <w:sz w:val="27"/>
          <w:szCs w:val="27"/>
        </w:rPr>
        <w:t xml:space="preserve">Приказом Департамента жилищно-коммунального комплекса и энергетики Ханты-Мансийского автономного округа-Югры №20-нп от 28.10.2020 за период с 01.01.2021 по 31.12.2021 установлен минимальный размер (тариф) взноса на капитальный ремонт общего имущества в многоквартирных домах в размере </w:t>
      </w:r>
      <w:r>
        <w:rPr>
          <w:rStyle w:val="cat-Sumgrp-93rplc-8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(в ином исполнении с лифтом).</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приказом Департамента жилищно-коммунального комплекса и энергетики Ханты-Мансийского автономного округа-Югры №17-нп от 04.10.2021 за период с 01.01.2022 по 31.12.2022 тариф по взносам на капитальный ремонт составлял </w:t>
      </w:r>
      <w:r>
        <w:rPr>
          <w:rStyle w:val="cat-Sumgrp-94rplc-9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к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(в ином исполнении с лифтом).</w:t>
      </w:r>
    </w:p>
    <w:p>
      <w:pPr>
        <w:spacing w:before="0" w:after="0"/>
        <w:ind w:firstLine="708"/>
        <w:jc w:val="both"/>
        <w:rPr>
          <w:sz w:val="27"/>
          <w:szCs w:val="27"/>
        </w:rPr>
      </w:pP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ежилое помещение</w:t>
      </w:r>
      <w:r>
        <w:rPr>
          <w:rFonts w:ascii="Times New Roman" w:eastAsia="Times New Roman" w:hAnsi="Times New Roman" w:cs="Times New Roman"/>
          <w:sz w:val="27"/>
          <w:szCs w:val="27"/>
        </w:rPr>
        <w:t xml:space="preserve"> (подземный гараж на 58 </w:t>
      </w:r>
      <w:r>
        <w:rPr>
          <w:rFonts w:ascii="Times New Roman" w:eastAsia="Times New Roman" w:hAnsi="Times New Roman" w:cs="Times New Roman"/>
          <w:sz w:val="27"/>
          <w:szCs w:val="27"/>
        </w:rPr>
        <w:t xml:space="preserve">стояночных </w:t>
      </w:r>
      <w:r>
        <w:rPr>
          <w:rFonts w:ascii="Times New Roman" w:eastAsia="Times New Roman" w:hAnsi="Times New Roman" w:cs="Times New Roman"/>
          <w:sz w:val="27"/>
          <w:szCs w:val="27"/>
        </w:rPr>
        <w:t>мест)</w:t>
      </w:r>
      <w:r>
        <w:rPr>
          <w:rFonts w:ascii="Times New Roman" w:eastAsia="Times New Roman" w:hAnsi="Times New Roman" w:cs="Times New Roman"/>
          <w:sz w:val="27"/>
          <w:szCs w:val="27"/>
        </w:rPr>
        <w:t xml:space="preserve">, площадью </w:t>
      </w:r>
      <w:r>
        <w:rPr>
          <w:rFonts w:ascii="Times New Roman" w:eastAsia="Times New Roman" w:hAnsi="Times New Roman" w:cs="Times New Roman"/>
          <w:sz w:val="27"/>
          <w:szCs w:val="27"/>
        </w:rPr>
        <w:t>1658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расположенное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w:t>
      </w:r>
      <w:r>
        <w:rPr>
          <w:rFonts w:ascii="Times New Roman" w:eastAsia="Times New Roman" w:hAnsi="Times New Roman" w:cs="Times New Roman"/>
          <w:sz w:val="27"/>
          <w:szCs w:val="27"/>
        </w:rPr>
        <w:t xml:space="preserve">принадлежит на праве </w:t>
      </w:r>
      <w:r>
        <w:rPr>
          <w:rFonts w:ascii="Times New Roman" w:eastAsia="Times New Roman" w:hAnsi="Times New Roman" w:cs="Times New Roman"/>
          <w:sz w:val="27"/>
          <w:szCs w:val="27"/>
        </w:rPr>
        <w:t xml:space="preserve">долевой </w:t>
      </w:r>
      <w:r>
        <w:rPr>
          <w:rFonts w:ascii="Times New Roman" w:eastAsia="Times New Roman" w:hAnsi="Times New Roman" w:cs="Times New Roman"/>
          <w:sz w:val="27"/>
          <w:szCs w:val="27"/>
        </w:rPr>
        <w:t>собственности</w:t>
      </w:r>
      <w:r>
        <w:rPr>
          <w:rFonts w:ascii="Times New Roman" w:eastAsia="Times New Roman" w:hAnsi="Times New Roman" w:cs="Times New Roman"/>
          <w:sz w:val="27"/>
          <w:szCs w:val="27"/>
        </w:rPr>
        <w:t xml:space="preserve"> (доля в праве 1/58)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Дзюбе В.В.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что </w:t>
      </w:r>
      <w:r>
        <w:rPr>
          <w:rFonts w:ascii="Times New Roman" w:eastAsia="Times New Roman" w:hAnsi="Times New Roman" w:cs="Times New Roman"/>
          <w:sz w:val="27"/>
          <w:szCs w:val="27"/>
        </w:rPr>
        <w:t xml:space="preserve">подтверждается </w:t>
      </w:r>
      <w:r>
        <w:rPr>
          <w:rFonts w:ascii="Times New Roman" w:eastAsia="Times New Roman" w:hAnsi="Times New Roman" w:cs="Times New Roman"/>
          <w:sz w:val="27"/>
          <w:szCs w:val="27"/>
        </w:rPr>
        <w:t>выпиской из Единого государственного реестра недвижим</w:t>
      </w:r>
      <w:r>
        <w:rPr>
          <w:rFonts w:ascii="Times New Roman" w:eastAsia="Times New Roman" w:hAnsi="Times New Roman" w:cs="Times New Roman"/>
          <w:sz w:val="27"/>
          <w:szCs w:val="27"/>
        </w:rPr>
        <w:t>ости об объекте недвижимости и не оспаривается ответчиком.</w:t>
      </w:r>
    </w:p>
    <w:p>
      <w:pPr>
        <w:spacing w:before="0" w:after="0"/>
        <w:ind w:firstLine="709"/>
        <w:jc w:val="both"/>
        <w:rPr>
          <w:sz w:val="27"/>
          <w:szCs w:val="27"/>
        </w:rPr>
      </w:pPr>
      <w:r>
        <w:rPr>
          <w:rFonts w:ascii="Times New Roman" w:eastAsia="Times New Roman" w:hAnsi="Times New Roman" w:cs="Times New Roman"/>
          <w:sz w:val="27"/>
          <w:szCs w:val="27"/>
        </w:rPr>
        <w:t>Для оплаты взносов на капитальный ремонт общего имущества ответчику открыт лицевой счет №</w:t>
      </w:r>
      <w:r>
        <w:rPr>
          <w:rFonts w:ascii="Times New Roman" w:eastAsia="Times New Roman" w:hAnsi="Times New Roman" w:cs="Times New Roman"/>
          <w:sz w:val="27"/>
          <w:szCs w:val="27"/>
        </w:rPr>
        <w:t>200206070</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 xml:space="preserve">Как следует из выписки по лицевому счету у </w:t>
      </w:r>
      <w:r>
        <w:rPr>
          <w:rFonts w:ascii="Times New Roman" w:eastAsia="Times New Roman" w:hAnsi="Times New Roman" w:cs="Times New Roman"/>
          <w:sz w:val="27"/>
          <w:szCs w:val="27"/>
        </w:rPr>
        <w:t>Дзюбы В.В.</w:t>
      </w:r>
      <w:r>
        <w:rPr>
          <w:rFonts w:ascii="Times New Roman" w:eastAsia="Times New Roman" w:hAnsi="Times New Roman" w:cs="Times New Roman"/>
          <w:sz w:val="27"/>
          <w:szCs w:val="27"/>
        </w:rPr>
        <w:t xml:space="preserve"> перед Югорским фондом капитального ремонта имеется задолженность по оплате взносов на капитальный ремонт, размер которой за период с сентября </w:t>
      </w:r>
      <w:r>
        <w:rPr>
          <w:rFonts w:ascii="Times New Roman" w:eastAsia="Times New Roman" w:hAnsi="Times New Roman" w:cs="Times New Roman"/>
          <w:sz w:val="27"/>
          <w:szCs w:val="27"/>
        </w:rPr>
        <w:t>2014</w:t>
      </w:r>
      <w:r>
        <w:rPr>
          <w:rFonts w:ascii="Times New Roman" w:eastAsia="Times New Roman" w:hAnsi="Times New Roman" w:cs="Times New Roman"/>
          <w:sz w:val="27"/>
          <w:szCs w:val="27"/>
        </w:rPr>
        <w:t xml:space="preserve"> года по </w:t>
      </w:r>
      <w:r>
        <w:rPr>
          <w:rFonts w:ascii="Times New Roman" w:eastAsia="Times New Roman" w:hAnsi="Times New Roman" w:cs="Times New Roman"/>
          <w:sz w:val="27"/>
          <w:szCs w:val="27"/>
        </w:rPr>
        <w:t>февраль 2022 года и</w:t>
      </w:r>
      <w:r>
        <w:rPr>
          <w:rFonts w:ascii="Times New Roman" w:eastAsia="Times New Roman" w:hAnsi="Times New Roman" w:cs="Times New Roman"/>
          <w:sz w:val="27"/>
          <w:szCs w:val="27"/>
        </w:rPr>
        <w:t xml:space="preserve"> составляет </w:t>
      </w:r>
      <w:r>
        <w:rPr>
          <w:rStyle w:val="cat-Sumgrp-87rplc-9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исходя из тарифа </w:t>
      </w:r>
      <w:r>
        <w:rPr>
          <w:rStyle w:val="cat-Sumgrp-92rplc-99"/>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период с</w:t>
      </w:r>
      <w:r>
        <w:rPr>
          <w:rFonts w:ascii="Times New Roman" w:eastAsia="Times New Roman" w:hAnsi="Times New Roman" w:cs="Times New Roman"/>
          <w:sz w:val="27"/>
          <w:szCs w:val="27"/>
        </w:rPr>
        <w:t xml:space="preserve"> 2014 по 2020 </w:t>
      </w:r>
      <w:r>
        <w:rPr>
          <w:rFonts w:ascii="Times New Roman" w:eastAsia="Times New Roman" w:hAnsi="Times New Roman" w:cs="Times New Roman"/>
          <w:sz w:val="27"/>
          <w:szCs w:val="27"/>
        </w:rPr>
        <w:t>г.г</w:t>
      </w:r>
      <w:r>
        <w:rPr>
          <w:rFonts w:ascii="Times New Roman" w:eastAsia="Times New Roman" w:hAnsi="Times New Roman" w:cs="Times New Roman"/>
          <w:sz w:val="27"/>
          <w:szCs w:val="27"/>
        </w:rPr>
        <w:t xml:space="preserve">., </w:t>
      </w:r>
      <w:r>
        <w:rPr>
          <w:rStyle w:val="cat-Sumgrp-93rplc-10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в 2021 году, </w:t>
      </w:r>
      <w:r>
        <w:rPr>
          <w:rStyle w:val="cat-Sumgrp-94rplc-104"/>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и </w:t>
      </w:r>
      <w:r>
        <w:rPr>
          <w:rFonts w:ascii="Times New Roman" w:eastAsia="Times New Roman" w:hAnsi="Times New Roman" w:cs="Times New Roman"/>
          <w:sz w:val="27"/>
          <w:szCs w:val="27"/>
        </w:rPr>
        <w:t xml:space="preserve">за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в 2022 году</w:t>
      </w:r>
      <w:r>
        <w:rPr>
          <w:rFonts w:ascii="Times New Roman" w:eastAsia="Times New Roman" w:hAnsi="Times New Roman" w:cs="Times New Roman"/>
          <w:sz w:val="27"/>
          <w:szCs w:val="27"/>
        </w:rPr>
        <w:t>, применяемые для помещений в ином исполнении с лифтом.</w:t>
      </w:r>
    </w:p>
    <w:p>
      <w:pPr>
        <w:spacing w:before="0" w:after="0"/>
        <w:ind w:firstLine="708"/>
        <w:jc w:val="both"/>
        <w:rPr>
          <w:sz w:val="27"/>
          <w:szCs w:val="27"/>
        </w:rPr>
      </w:pPr>
      <w:r>
        <w:rPr>
          <w:rFonts w:ascii="Times New Roman" w:eastAsia="Times New Roman" w:hAnsi="Times New Roman" w:cs="Times New Roman"/>
          <w:sz w:val="27"/>
          <w:szCs w:val="27"/>
        </w:rPr>
        <w:t xml:space="preserve">Ответчик с момента возникновения обязанности по уплате взносов на капитальный ремонт уклоняется от их уплаты. Согласно представленному истцом расчету, у ответчика перед истцом образовалась задолженность за период с </w:t>
      </w:r>
      <w:r>
        <w:rPr>
          <w:rFonts w:ascii="Times New Roman" w:eastAsia="Times New Roman" w:hAnsi="Times New Roman" w:cs="Times New Roman"/>
          <w:sz w:val="27"/>
          <w:szCs w:val="27"/>
        </w:rPr>
        <w:t xml:space="preserve">01.09.2014 по </w:t>
      </w:r>
      <w:r>
        <w:rPr>
          <w:rFonts w:ascii="Times New Roman" w:eastAsia="Times New Roman" w:hAnsi="Times New Roman" w:cs="Times New Roman"/>
          <w:sz w:val="27"/>
          <w:szCs w:val="27"/>
        </w:rPr>
        <w:t>28.02.2022</w:t>
      </w:r>
      <w:r>
        <w:rPr>
          <w:rFonts w:ascii="Times New Roman" w:eastAsia="Times New Roman" w:hAnsi="Times New Roman" w:cs="Times New Roman"/>
          <w:sz w:val="27"/>
          <w:szCs w:val="27"/>
        </w:rPr>
        <w:t xml:space="preserve"> в размере </w:t>
      </w:r>
      <w:r>
        <w:rPr>
          <w:rStyle w:val="cat-Sumgrp-87rplc-10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что подтверждается выпиской по лицевому счету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200206070</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Проверив указанный расчет, суд принимает его в качестве доказательства, поскольку расчет произведен арифметически верно, исходя из площади жилого помещения и установленного тарифа.</w:t>
      </w:r>
    </w:p>
    <w:p>
      <w:pPr>
        <w:spacing w:before="0" w:after="0"/>
        <w:ind w:firstLine="709"/>
        <w:jc w:val="both"/>
        <w:rPr>
          <w:sz w:val="27"/>
          <w:szCs w:val="27"/>
        </w:rPr>
      </w:pPr>
      <w:r>
        <w:rPr>
          <w:rFonts w:ascii="Times New Roman" w:eastAsia="Times New Roman" w:hAnsi="Times New Roman" w:cs="Times New Roman"/>
          <w:sz w:val="27"/>
          <w:szCs w:val="27"/>
        </w:rPr>
        <w:t xml:space="preserve">В материалах дела отсутствуют доказательства того, что взносы на капитальный ремонт за период с 01.09.2014 по </w:t>
      </w:r>
      <w:r>
        <w:rPr>
          <w:rFonts w:ascii="Times New Roman" w:eastAsia="Times New Roman" w:hAnsi="Times New Roman" w:cs="Times New Roman"/>
          <w:sz w:val="27"/>
          <w:szCs w:val="27"/>
        </w:rPr>
        <w:t>28.02.2022</w:t>
      </w:r>
      <w:r>
        <w:rPr>
          <w:rFonts w:ascii="Times New Roman" w:eastAsia="Times New Roman" w:hAnsi="Times New Roman" w:cs="Times New Roman"/>
          <w:sz w:val="27"/>
          <w:szCs w:val="27"/>
        </w:rPr>
        <w:t xml:space="preserve"> ответчиком оплачены.</w:t>
      </w:r>
    </w:p>
    <w:p>
      <w:pPr>
        <w:spacing w:before="0" w:after="0"/>
        <w:ind w:firstLine="709"/>
        <w:jc w:val="both"/>
        <w:rPr>
          <w:sz w:val="27"/>
          <w:szCs w:val="27"/>
        </w:rPr>
      </w:pPr>
      <w:r>
        <w:rPr>
          <w:rFonts w:ascii="Times New Roman" w:eastAsia="Times New Roman" w:hAnsi="Times New Roman" w:cs="Times New Roman"/>
          <w:sz w:val="27"/>
          <w:szCs w:val="27"/>
        </w:rPr>
        <w:t>Учитывая факт наличия у ответчика перед истцом задолженности по оплате взносов на капитальный ремонт многоквартирного дома, суд находит требования истца обоснованными.</w:t>
      </w:r>
    </w:p>
    <w:p>
      <w:pPr>
        <w:spacing w:before="0" w:after="0"/>
        <w:ind w:firstLine="709"/>
        <w:jc w:val="both"/>
        <w:rPr>
          <w:sz w:val="27"/>
          <w:szCs w:val="27"/>
        </w:rPr>
      </w:pPr>
      <w:r>
        <w:rPr>
          <w:rFonts w:ascii="Times New Roman" w:eastAsia="Times New Roman" w:hAnsi="Times New Roman" w:cs="Times New Roman"/>
          <w:sz w:val="27"/>
          <w:szCs w:val="27"/>
        </w:rPr>
        <w:t xml:space="preserve">При определении размера задолженности суд принимает </w:t>
      </w:r>
      <w:r>
        <w:rPr>
          <w:rFonts w:ascii="Times New Roman" w:eastAsia="Times New Roman" w:hAnsi="Times New Roman" w:cs="Times New Roman"/>
          <w:sz w:val="27"/>
          <w:szCs w:val="27"/>
        </w:rPr>
        <w:t>во внимание</w:t>
      </w:r>
      <w:r>
        <w:rPr>
          <w:rFonts w:ascii="Times New Roman" w:eastAsia="Times New Roman" w:hAnsi="Times New Roman" w:cs="Times New Roman"/>
          <w:sz w:val="27"/>
          <w:szCs w:val="27"/>
        </w:rPr>
        <w:t xml:space="preserve"> заявленное ответчиком</w:t>
      </w:r>
      <w:r>
        <w:rPr>
          <w:rFonts w:ascii="Times New Roman" w:eastAsia="Times New Roman" w:hAnsi="Times New Roman" w:cs="Times New Roman"/>
          <w:sz w:val="27"/>
          <w:szCs w:val="27"/>
        </w:rPr>
        <w:t xml:space="preserve"> ходатайство о применении к спорным правоотношениям срока исковой давности.</w:t>
      </w:r>
    </w:p>
    <w:p>
      <w:pPr>
        <w:spacing w:before="0" w:after="0"/>
        <w:ind w:firstLine="709"/>
        <w:jc w:val="both"/>
        <w:rPr>
          <w:sz w:val="27"/>
          <w:szCs w:val="27"/>
        </w:rPr>
      </w:pPr>
      <w:r>
        <w:rPr>
          <w:rFonts w:ascii="Times New Roman" w:eastAsia="Times New Roman" w:hAnsi="Times New Roman" w:cs="Times New Roman"/>
          <w:sz w:val="27"/>
          <w:szCs w:val="27"/>
        </w:rPr>
        <w:t>Согласно ст.195 ГК РФ исковой давностью признается срок для защиты права по иску лица, право которого нарушено.</w:t>
      </w:r>
    </w:p>
    <w:p>
      <w:pPr>
        <w:spacing w:before="0" w:after="0"/>
        <w:ind w:firstLine="708"/>
        <w:jc w:val="both"/>
        <w:rPr>
          <w:sz w:val="27"/>
          <w:szCs w:val="27"/>
        </w:rPr>
      </w:pPr>
      <w:r>
        <w:rPr>
          <w:rFonts w:ascii="Times New Roman" w:eastAsia="Times New Roman" w:hAnsi="Times New Roman" w:cs="Times New Roman"/>
          <w:sz w:val="27"/>
          <w:szCs w:val="27"/>
        </w:rPr>
        <w:t>В соответствии со</w:t>
      </w:r>
      <w:r>
        <w:rPr>
          <w:rFonts w:ascii="Times New Roman" w:eastAsia="Times New Roman" w:hAnsi="Times New Roman" w:cs="Times New Roman"/>
          <w:sz w:val="27"/>
          <w:szCs w:val="27"/>
        </w:rPr>
        <w:t> </w:t>
      </w:r>
      <w:hyperlink r:id="rId4" w:anchor="/document/10164072/entry/196" w:history="1">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196</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xml:space="preserve"> общий срок исковой давности составляет три года со дня, определяемого в соответствии со</w:t>
      </w:r>
      <w:r>
        <w:rPr>
          <w:rFonts w:ascii="Times New Roman" w:eastAsia="Times New Roman" w:hAnsi="Times New Roman" w:cs="Times New Roman"/>
          <w:sz w:val="27"/>
          <w:szCs w:val="27"/>
        </w:rPr>
        <w:t> </w:t>
      </w:r>
      <w:hyperlink r:id="rId4" w:anchor="/document/10164072/entry/200" w:history="1">
        <w:r>
          <w:rPr>
            <w:rFonts w:ascii="Times New Roman" w:eastAsia="Times New Roman" w:hAnsi="Times New Roman" w:cs="Times New Roman"/>
            <w:color w:val="0000EE"/>
            <w:sz w:val="27"/>
            <w:szCs w:val="27"/>
          </w:rPr>
          <w:t>статьей 200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w:t>
      </w:r>
    </w:p>
    <w:p>
      <w:pPr>
        <w:spacing w:before="0" w:after="0"/>
        <w:ind w:firstLine="709"/>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0164072/entry/1992" w:history="1">
        <w:r>
          <w:rPr>
            <w:rFonts w:ascii="Times New Roman" w:eastAsia="Times New Roman" w:hAnsi="Times New Roman" w:cs="Times New Roman"/>
            <w:color w:val="0000EE"/>
            <w:sz w:val="27"/>
            <w:szCs w:val="27"/>
          </w:rPr>
          <w:t>п.2 ст.</w:t>
        </w:r>
        <w:r>
          <w:rPr>
            <w:rFonts w:ascii="Times New Roman" w:eastAsia="Times New Roman" w:hAnsi="Times New Roman" w:cs="Times New Roman"/>
            <w:color w:val="0000EE"/>
            <w:sz w:val="27"/>
            <w:szCs w:val="27"/>
          </w:rPr>
          <w:t>199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xml:space="preserve">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0164072/entry/200010"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200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0164072/entry/20410"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204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xml:space="preserve">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pPr>
        <w:spacing w:before="0" w:after="0"/>
        <w:ind w:firstLine="709"/>
        <w:jc w:val="both"/>
        <w:rPr>
          <w:sz w:val="27"/>
          <w:szCs w:val="27"/>
        </w:rPr>
      </w:pPr>
      <w:r>
        <w:rPr>
          <w:rFonts w:ascii="Times New Roman" w:eastAsia="Times New Roman" w:hAnsi="Times New Roman" w:cs="Times New Roman"/>
          <w:sz w:val="27"/>
          <w:szCs w:val="27"/>
        </w:rPr>
        <w:t>По смыслу</w:t>
      </w:r>
      <w:r>
        <w:rPr>
          <w:rFonts w:ascii="Times New Roman" w:eastAsia="Times New Roman" w:hAnsi="Times New Roman" w:cs="Times New Roman"/>
          <w:sz w:val="27"/>
          <w:szCs w:val="27"/>
        </w:rPr>
        <w:t> </w:t>
      </w:r>
      <w:hyperlink r:id="rId4" w:anchor="/document/10164072/entry/204" w:history="1">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204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w:t>
      </w:r>
      <w:r>
        <w:rPr>
          <w:rFonts w:ascii="Times New Roman" w:eastAsia="Times New Roman" w:hAnsi="Times New Roman" w:cs="Times New Roman"/>
          <w:sz w:val="27"/>
          <w:szCs w:val="27"/>
        </w:rPr>
        <w:t> </w:t>
      </w:r>
      <w:hyperlink r:id="rId4" w:anchor="/document/12128809/entry/22001" w:history="1">
        <w:r>
          <w:rPr>
            <w:rFonts w:ascii="Times New Roman" w:eastAsia="Times New Roman" w:hAnsi="Times New Roman" w:cs="Times New Roman"/>
            <w:color w:val="0000EE"/>
            <w:sz w:val="27"/>
            <w:szCs w:val="27"/>
          </w:rPr>
          <w:t>абзацем вторым статьи 220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Гражданского процессуального кодекса Российской Федерации,</w:t>
      </w:r>
      <w:r>
        <w:rPr>
          <w:rFonts w:ascii="Times New Roman" w:eastAsia="Times New Roman" w:hAnsi="Times New Roman" w:cs="Times New Roman"/>
          <w:sz w:val="27"/>
          <w:szCs w:val="27"/>
        </w:rPr>
        <w:t> </w:t>
      </w:r>
      <w:hyperlink r:id="rId4" w:anchor="/document/12127526/entry/15011" w:history="1">
        <w:r>
          <w:rPr>
            <w:rFonts w:ascii="Times New Roman" w:eastAsia="Times New Roman" w:hAnsi="Times New Roman" w:cs="Times New Roman"/>
            <w:color w:val="0000EE"/>
            <w:sz w:val="27"/>
            <w:szCs w:val="27"/>
          </w:rPr>
          <w:t>пунктом 1 части 1 статьи 150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Арбитражного процессуального кодекса Российской Федерации, с момента вступления в силу </w:t>
      </w:r>
      <w:r>
        <w:rPr>
          <w:rFonts w:ascii="Times New Roman" w:eastAsia="Times New Roman" w:hAnsi="Times New Roman" w:cs="Times New Roman"/>
          <w:sz w:val="27"/>
          <w:szCs w:val="27"/>
        </w:rPr>
        <w:t xml:space="preserve">соответствующего определения суда либо отмены судебного приказа. В случае прекращения производства по делу по указанным выше основаниям, а также в случае отмены судебного приказа, если </w:t>
      </w:r>
      <w:r>
        <w:rPr>
          <w:rFonts w:ascii="Times New Roman" w:eastAsia="Times New Roman" w:hAnsi="Times New Roman" w:cs="Times New Roman"/>
          <w:sz w:val="27"/>
          <w:szCs w:val="27"/>
        </w:rPr>
        <w:t>неистекшая</w:t>
      </w:r>
      <w:r>
        <w:rPr>
          <w:rFonts w:ascii="Times New Roman" w:eastAsia="Times New Roman" w:hAnsi="Times New Roman" w:cs="Times New Roman"/>
          <w:sz w:val="27"/>
          <w:szCs w:val="27"/>
        </w:rPr>
        <w:t xml:space="preserve"> часть срока исковой давности составляет менее шести месяцев, она удлиняется до шести месяцев (</w:t>
      </w:r>
      <w:hyperlink r:id="rId4" w:anchor="/document/10164072/entry/60001" w:history="1">
        <w:r>
          <w:rPr>
            <w:rFonts w:ascii="Times New Roman" w:eastAsia="Times New Roman" w:hAnsi="Times New Roman" w:cs="Times New Roman"/>
            <w:color w:val="0000EE"/>
            <w:sz w:val="27"/>
            <w:szCs w:val="27"/>
          </w:rPr>
          <w:t>пункт 1 статьи 6</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4" w:anchor="/document/10164072/entry/20430" w:history="1">
        <w:r>
          <w:rPr>
            <w:rFonts w:ascii="Times New Roman" w:eastAsia="Times New Roman" w:hAnsi="Times New Roman" w:cs="Times New Roman"/>
            <w:color w:val="0000EE"/>
            <w:sz w:val="27"/>
            <w:szCs w:val="27"/>
          </w:rPr>
          <w:t>пункт 3 статьи 204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Гражданского кодекса Российской Федерации) (пункты 17 и 18 постановления Пленума Верховного Суда Российской Федерации №43 от 29 сентября 2015 г. «О некоторых вопросах, связанных с применением норм</w:t>
      </w:r>
      <w:r>
        <w:rPr>
          <w:rFonts w:ascii="Times New Roman" w:eastAsia="Times New Roman" w:hAnsi="Times New Roman" w:cs="Times New Roman"/>
          <w:sz w:val="27"/>
          <w:szCs w:val="27"/>
        </w:rPr>
        <w:t> </w:t>
      </w:r>
      <w:hyperlink r:id="rId4" w:anchor="/document/10164072/entry/0" w:history="1">
        <w:r>
          <w:rPr>
            <w:rFonts w:ascii="Times New Roman" w:eastAsia="Times New Roman" w:hAnsi="Times New Roman" w:cs="Times New Roman"/>
            <w:color w:val="0000EE"/>
            <w:sz w:val="27"/>
            <w:szCs w:val="27"/>
          </w:rPr>
          <w:t>Гражданского кодекса</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Российской Федерации об исковой давности»).</w:t>
      </w:r>
    </w:p>
    <w:p>
      <w:pPr>
        <w:spacing w:before="0" w:after="0"/>
        <w:ind w:firstLine="708"/>
        <w:jc w:val="both"/>
        <w:rPr>
          <w:sz w:val="27"/>
          <w:szCs w:val="27"/>
        </w:rPr>
      </w:pP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w:t>
      </w:r>
      <w:hyperlink r:id="rId4" w:anchor="/document/71204098/entry/24" w:history="1">
        <w:r>
          <w:rPr>
            <w:rFonts w:ascii="Times New Roman" w:eastAsia="Times New Roman" w:hAnsi="Times New Roman" w:cs="Times New Roman"/>
            <w:color w:val="0000EE"/>
            <w:sz w:val="27"/>
            <w:szCs w:val="27"/>
          </w:rPr>
          <w:t>п.24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постановления Пленума Верховного Суда Российской Федерации №43 также разъяснено, что по смыслу</w:t>
      </w:r>
      <w:r>
        <w:rPr>
          <w:rFonts w:ascii="Times New Roman" w:eastAsia="Times New Roman" w:hAnsi="Times New Roman" w:cs="Times New Roman"/>
          <w:sz w:val="27"/>
          <w:szCs w:val="27"/>
        </w:rPr>
        <w:t> </w:t>
      </w:r>
      <w:hyperlink r:id="rId4" w:anchor="/document/10164072/entry/200010" w:history="1">
        <w:r>
          <w:rPr>
            <w:rFonts w:ascii="Times New Roman" w:eastAsia="Times New Roman" w:hAnsi="Times New Roman" w:cs="Times New Roman"/>
            <w:color w:val="0000EE"/>
            <w:sz w:val="27"/>
            <w:szCs w:val="27"/>
          </w:rPr>
          <w:t>пункта 1 статьи 200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09"/>
        <w:jc w:val="both"/>
        <w:rPr>
          <w:sz w:val="27"/>
          <w:szCs w:val="27"/>
        </w:rPr>
      </w:pPr>
      <w:r>
        <w:rPr>
          <w:rFonts w:ascii="Times New Roman" w:eastAsia="Times New Roman" w:hAnsi="Times New Roman" w:cs="Times New Roman"/>
          <w:sz w:val="27"/>
          <w:szCs w:val="27"/>
        </w:rPr>
        <w:t>Из разъяснений, содержащихся в п.41</w:t>
      </w:r>
      <w:r>
        <w:rPr>
          <w:rFonts w:ascii="Times New Roman" w:eastAsia="Times New Roman" w:hAnsi="Times New Roman" w:cs="Times New Roman"/>
          <w:sz w:val="27"/>
          <w:szCs w:val="27"/>
        </w:rPr>
        <w:t> </w:t>
      </w:r>
      <w:hyperlink r:id="rId4" w:anchor="/document/71706202/entry/0" w:history="1">
        <w:r>
          <w:rPr>
            <w:rFonts w:ascii="Times New Roman" w:eastAsia="Times New Roman" w:hAnsi="Times New Roman" w:cs="Times New Roman"/>
            <w:color w:val="0000EE"/>
            <w:sz w:val="27"/>
            <w:szCs w:val="27"/>
          </w:rPr>
          <w:t>постановления</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Пленума Верховного Суда Российской Федерации от 27.06.2017 №22 «</w:t>
      </w:r>
      <w:r>
        <w:rPr>
          <w:rFonts w:ascii="Times New Roman" w:eastAsia="Times New Roman" w:hAnsi="Times New Roman" w:cs="Times New Roman"/>
          <w:sz w:val="27"/>
          <w:szCs w:val="27"/>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r>
        <w:rPr>
          <w:rFonts w:ascii="Times New Roman" w:eastAsia="Times New Roman" w:hAnsi="Times New Roman" w:cs="Times New Roman"/>
          <w:sz w:val="27"/>
          <w:szCs w:val="27"/>
        </w:rPr>
        <w:t xml:space="preserve"> следует, что 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4" w:anchor="/document/12138291/entry/15501" w:history="1">
        <w:r>
          <w:rPr>
            <w:rFonts w:ascii="Times New Roman" w:eastAsia="Times New Roman" w:hAnsi="Times New Roman" w:cs="Times New Roman"/>
            <w:color w:val="0000EE"/>
            <w:sz w:val="27"/>
            <w:szCs w:val="27"/>
          </w:rPr>
          <w:t>часть 1 статьи 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и</w:t>
      </w:r>
      <w:r>
        <w:rPr>
          <w:rFonts w:ascii="Times New Roman" w:eastAsia="Times New Roman" w:hAnsi="Times New Roman" w:cs="Times New Roman"/>
          <w:sz w:val="27"/>
          <w:szCs w:val="27"/>
        </w:rPr>
        <w:t> </w:t>
      </w:r>
      <w:hyperlink r:id="rId4" w:anchor="/document/10164072/entry/200002" w:history="1">
        <w:r>
          <w:rPr>
            <w:rFonts w:ascii="Times New Roman" w:eastAsia="Times New Roman" w:hAnsi="Times New Roman" w:cs="Times New Roman"/>
            <w:color w:val="0000EE"/>
            <w:sz w:val="27"/>
            <w:szCs w:val="27"/>
          </w:rPr>
          <w:t>пункт 2 статьи 200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p>
    <w:p>
      <w:pPr>
        <w:spacing w:before="0" w:after="0"/>
        <w:ind w:firstLine="709"/>
        <w:jc w:val="both"/>
        <w:rPr>
          <w:sz w:val="27"/>
          <w:szCs w:val="27"/>
        </w:rPr>
      </w:pPr>
      <w:r>
        <w:rPr>
          <w:rFonts w:ascii="Times New Roman" w:eastAsia="Times New Roman" w:hAnsi="Times New Roman" w:cs="Times New Roman"/>
          <w:sz w:val="27"/>
          <w:szCs w:val="27"/>
        </w:rPr>
        <w:t>Поскольку судебная защита прав истца по требованию о взыскании задолженности по оплате взносов на капитальный ремонт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заявления о выдаче судебного приказа с соблюдением положений, предусмотренных</w:t>
      </w:r>
      <w:r>
        <w:rPr>
          <w:rFonts w:ascii="Times New Roman" w:eastAsia="Times New Roman" w:hAnsi="Times New Roman" w:cs="Times New Roman"/>
          <w:sz w:val="27"/>
          <w:szCs w:val="27"/>
        </w:rPr>
        <w:t> </w:t>
      </w:r>
      <w:hyperlink r:id="rId4" w:anchor="/document/12128809/entry/123" w:history="1">
        <w:r>
          <w:rPr>
            <w:rFonts w:ascii="Times New Roman" w:eastAsia="Times New Roman" w:hAnsi="Times New Roman" w:cs="Times New Roman"/>
            <w:color w:val="0000EE"/>
            <w:sz w:val="27"/>
            <w:szCs w:val="27"/>
          </w:rPr>
          <w:t>статьями 123</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4" w:anchor="/document/12128809/entry/124" w:history="1">
        <w:r>
          <w:rPr>
            <w:rFonts w:ascii="Times New Roman" w:eastAsia="Times New Roman" w:hAnsi="Times New Roman" w:cs="Times New Roman"/>
            <w:color w:val="0000EE"/>
            <w:sz w:val="27"/>
            <w:szCs w:val="27"/>
          </w:rPr>
          <w:t>124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Гражданского процессуального кодекса Российской Федерации, прерывает течение срока исковой давности, так же как и подача в установленном порядке искового заявления по указанным выше основаниям.</w:t>
      </w:r>
    </w:p>
    <w:p>
      <w:pPr>
        <w:spacing w:before="0" w:after="0"/>
        <w:ind w:firstLine="709"/>
        <w:jc w:val="both"/>
        <w:rPr>
          <w:sz w:val="27"/>
          <w:szCs w:val="27"/>
        </w:rPr>
      </w:pPr>
      <w:r>
        <w:rPr>
          <w:rFonts w:ascii="Times New Roman" w:eastAsia="Times New Roman" w:hAnsi="Times New Roman" w:cs="Times New Roman"/>
          <w:sz w:val="27"/>
          <w:szCs w:val="27"/>
        </w:rPr>
        <w:t>Таким образом, с учетом приведенных положений законодательства о необходимости внесения ответчиком ежемесячных платежей в счет оплаты взносов на капитальный ремонт, при разрешении заявления ответчика о пропуске истцом срока исковой давности по заявленным требованиям необходимо исчислять указанный срок отдельно по каждому платежу с учетом периода с момента обращения истца с заявлением о выдаче судебного приказа и до его отмены.</w:t>
      </w:r>
    </w:p>
    <w:p>
      <w:pPr>
        <w:spacing w:before="0" w:after="0"/>
        <w:ind w:firstLine="709"/>
        <w:jc w:val="both"/>
        <w:rPr>
          <w:sz w:val="27"/>
          <w:szCs w:val="27"/>
        </w:rPr>
      </w:pPr>
      <w:r>
        <w:rPr>
          <w:rFonts w:ascii="Times New Roman" w:eastAsia="Times New Roman" w:hAnsi="Times New Roman" w:cs="Times New Roman"/>
          <w:sz w:val="27"/>
          <w:szCs w:val="27"/>
        </w:rPr>
        <w:t>По смыслу приведенных норм в отношении взыскания периодических платежей, к которым относится плата за взносы на капитальный ремонт, срок давности подлежит применению со дня наступления срока соответствующего платежа.</w:t>
      </w:r>
    </w:p>
    <w:p>
      <w:pPr>
        <w:spacing w:before="0" w:after="0"/>
        <w:ind w:firstLine="709"/>
        <w:jc w:val="both"/>
        <w:rPr>
          <w:sz w:val="27"/>
          <w:szCs w:val="27"/>
        </w:rPr>
      </w:pPr>
      <w:r>
        <w:rPr>
          <w:rFonts w:ascii="Times New Roman" w:eastAsia="Times New Roman" w:hAnsi="Times New Roman" w:cs="Times New Roman"/>
          <w:sz w:val="27"/>
          <w:szCs w:val="27"/>
        </w:rPr>
        <w:t xml:space="preserve">Истец просил взыскать с ответчика задолженность за период с </w:t>
      </w:r>
      <w:r>
        <w:rPr>
          <w:rFonts w:ascii="Times New Roman" w:eastAsia="Times New Roman" w:hAnsi="Times New Roman" w:cs="Times New Roman"/>
          <w:sz w:val="27"/>
          <w:szCs w:val="27"/>
        </w:rPr>
        <w:t>01.09.201</w:t>
      </w:r>
      <w:r>
        <w:rPr>
          <w:rFonts w:ascii="Times New Roman" w:eastAsia="Times New Roman" w:hAnsi="Times New Roman" w:cs="Times New Roman"/>
          <w:sz w:val="27"/>
          <w:szCs w:val="27"/>
        </w:rPr>
        <w:t>4 по 30.04.2023.</w:t>
      </w:r>
    </w:p>
    <w:p>
      <w:pPr>
        <w:spacing w:before="0" w:after="0"/>
        <w:ind w:firstLine="709"/>
        <w:jc w:val="both"/>
        <w:rPr>
          <w:sz w:val="27"/>
          <w:szCs w:val="27"/>
        </w:rPr>
      </w:pPr>
      <w:r>
        <w:rPr>
          <w:rFonts w:ascii="Times New Roman" w:eastAsia="Times New Roman" w:hAnsi="Times New Roman" w:cs="Times New Roman"/>
          <w:sz w:val="27"/>
          <w:szCs w:val="27"/>
        </w:rPr>
        <w:t xml:space="preserve">Из материалов дела следует, что </w:t>
      </w:r>
      <w:r>
        <w:rPr>
          <w:rFonts w:ascii="Times New Roman" w:eastAsia="Times New Roman" w:hAnsi="Times New Roman" w:cs="Times New Roman"/>
          <w:sz w:val="27"/>
          <w:szCs w:val="27"/>
        </w:rPr>
        <w:t>18</w:t>
      </w:r>
      <w:r>
        <w:rPr>
          <w:rFonts w:ascii="Times New Roman" w:eastAsia="Times New Roman" w:hAnsi="Times New Roman" w:cs="Times New Roman"/>
          <w:sz w:val="27"/>
          <w:szCs w:val="27"/>
        </w:rPr>
        <w:t xml:space="preserve">.08.2023 </w:t>
      </w:r>
      <w:r>
        <w:rPr>
          <w:rFonts w:ascii="Times New Roman" w:eastAsia="Times New Roman" w:hAnsi="Times New Roman" w:cs="Times New Roman"/>
          <w:sz w:val="27"/>
          <w:szCs w:val="27"/>
        </w:rPr>
        <w:t xml:space="preserve">(дата подачи заявления о выдаче судебного приказа в отделение почтовой связи) </w:t>
      </w:r>
      <w:r>
        <w:rPr>
          <w:rFonts w:ascii="Times New Roman" w:eastAsia="Times New Roman" w:hAnsi="Times New Roman" w:cs="Times New Roman"/>
          <w:sz w:val="27"/>
          <w:szCs w:val="27"/>
        </w:rPr>
        <w:t>Югорский</w:t>
      </w:r>
      <w:r>
        <w:rPr>
          <w:rFonts w:ascii="Times New Roman" w:eastAsia="Times New Roman" w:hAnsi="Times New Roman" w:cs="Times New Roman"/>
          <w:sz w:val="27"/>
          <w:szCs w:val="27"/>
        </w:rPr>
        <w:t xml:space="preserve"> фонд капитальног</w:t>
      </w:r>
      <w:r>
        <w:rPr>
          <w:rFonts w:ascii="Times New Roman" w:eastAsia="Times New Roman" w:hAnsi="Times New Roman" w:cs="Times New Roman"/>
          <w:sz w:val="27"/>
          <w:szCs w:val="27"/>
        </w:rPr>
        <w:t>о ремонта многоквартирных домов</w:t>
      </w:r>
      <w:r>
        <w:rPr>
          <w:rFonts w:ascii="Times New Roman" w:eastAsia="Times New Roman" w:hAnsi="Times New Roman" w:cs="Times New Roman"/>
          <w:sz w:val="27"/>
          <w:szCs w:val="27"/>
        </w:rPr>
        <w:t xml:space="preserve"> обратился</w:t>
      </w:r>
      <w:r>
        <w:rPr>
          <w:rFonts w:ascii="Times New Roman" w:eastAsia="Times New Roman" w:hAnsi="Times New Roman" w:cs="Times New Roman"/>
          <w:sz w:val="27"/>
          <w:szCs w:val="27"/>
        </w:rPr>
        <w:t xml:space="preserve"> к ми</w:t>
      </w:r>
      <w:r>
        <w:rPr>
          <w:rFonts w:ascii="Times New Roman" w:eastAsia="Times New Roman" w:hAnsi="Times New Roman" w:cs="Times New Roman"/>
          <w:sz w:val="27"/>
          <w:szCs w:val="27"/>
        </w:rPr>
        <w:t>ровому судье судебного участка №3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Ханты-Мансийского района</w:t>
      </w:r>
      <w:r>
        <w:rPr>
          <w:rFonts w:ascii="Times New Roman" w:eastAsia="Times New Roman" w:hAnsi="Times New Roman" w:cs="Times New Roman"/>
          <w:sz w:val="27"/>
          <w:szCs w:val="27"/>
        </w:rPr>
        <w:t xml:space="preserve"> с заявлением о вынесении судебного приказа, </w:t>
      </w:r>
      <w:r>
        <w:rPr>
          <w:rFonts w:ascii="Times New Roman" w:eastAsia="Times New Roman" w:hAnsi="Times New Roman" w:cs="Times New Roman"/>
          <w:sz w:val="27"/>
          <w:szCs w:val="27"/>
        </w:rPr>
        <w:t>30.08.2023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вынесе</w:t>
      </w:r>
      <w:r>
        <w:rPr>
          <w:rFonts w:ascii="Times New Roman" w:eastAsia="Times New Roman" w:hAnsi="Times New Roman" w:cs="Times New Roman"/>
          <w:sz w:val="27"/>
          <w:szCs w:val="27"/>
        </w:rPr>
        <w:t>н судебный приказ о взыскании 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Дзюбы Владимира Викторовича</w:t>
      </w:r>
      <w:r>
        <w:rPr>
          <w:rFonts w:ascii="Times New Roman" w:eastAsia="Times New Roman" w:hAnsi="Times New Roman" w:cs="Times New Roman"/>
          <w:sz w:val="27"/>
          <w:szCs w:val="27"/>
        </w:rPr>
        <w:t xml:space="preserve"> задолженности по оплате взносов на капитальный ремонт </w:t>
      </w:r>
      <w:r>
        <w:rPr>
          <w:rFonts w:ascii="Times New Roman" w:eastAsia="Times New Roman" w:hAnsi="Times New Roman" w:cs="Times New Roman"/>
          <w:sz w:val="27"/>
          <w:szCs w:val="27"/>
        </w:rPr>
        <w:t xml:space="preserve">в сумме </w:t>
      </w:r>
      <w:r>
        <w:rPr>
          <w:rStyle w:val="cat-Sumgrp-95rplc-119"/>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том числе: основной долг </w:t>
      </w:r>
      <w:r>
        <w:rPr>
          <w:rStyle w:val="cat-Sumgrp-96rplc-120"/>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01.</w:t>
      </w:r>
      <w:r>
        <w:rPr>
          <w:rFonts w:ascii="Times New Roman" w:eastAsia="Times New Roman" w:hAnsi="Times New Roman" w:cs="Times New Roman"/>
          <w:sz w:val="27"/>
          <w:szCs w:val="27"/>
        </w:rPr>
        <w:t xml:space="preserve">09.2014 по 30.04.2023, пени </w:t>
      </w:r>
      <w:r>
        <w:rPr>
          <w:rStyle w:val="cat-Sumgrp-88rplc-123"/>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10.01.2022</w:t>
      </w:r>
      <w:r>
        <w:rPr>
          <w:rFonts w:ascii="Times New Roman" w:eastAsia="Times New Roman" w:hAnsi="Times New Roman" w:cs="Times New Roman"/>
          <w:sz w:val="27"/>
          <w:szCs w:val="27"/>
        </w:rPr>
        <w:t xml:space="preserve"> по 16.05.2023, а также расходы по уплате государственной пошлины в сумме </w:t>
      </w:r>
      <w:r>
        <w:rPr>
          <w:rStyle w:val="cat-Sumgrp-97rplc-126"/>
          <w:rFonts w:ascii="Times New Roman" w:eastAsia="Times New Roman" w:hAnsi="Times New Roman" w:cs="Times New Roman"/>
          <w:sz w:val="27"/>
          <w:szCs w:val="27"/>
        </w:rPr>
        <w:t>сумма</w:t>
      </w:r>
    </w:p>
    <w:p>
      <w:pPr>
        <w:spacing w:before="0" w:after="0"/>
        <w:ind w:firstLine="709"/>
        <w:jc w:val="both"/>
        <w:rPr>
          <w:sz w:val="27"/>
          <w:szCs w:val="27"/>
        </w:rPr>
      </w:pPr>
      <w:r>
        <w:rPr>
          <w:rFonts w:ascii="Times New Roman" w:eastAsia="Times New Roman" w:hAnsi="Times New Roman" w:cs="Times New Roman"/>
          <w:sz w:val="27"/>
          <w:szCs w:val="27"/>
        </w:rPr>
        <w:t xml:space="preserve">Определением мирового судьи судебного участка </w:t>
      </w:r>
      <w:r>
        <w:rPr>
          <w:rFonts w:ascii="Times New Roman" w:eastAsia="Times New Roman" w:hAnsi="Times New Roman" w:cs="Times New Roman"/>
          <w:sz w:val="27"/>
          <w:szCs w:val="27"/>
        </w:rPr>
        <w:t>№3 Ханты-Ма</w:t>
      </w:r>
      <w:r>
        <w:rPr>
          <w:rFonts w:ascii="Times New Roman" w:eastAsia="Times New Roman" w:hAnsi="Times New Roman" w:cs="Times New Roman"/>
          <w:sz w:val="27"/>
          <w:szCs w:val="27"/>
        </w:rPr>
        <w:t xml:space="preserve">нсийского судебного района от </w:t>
      </w:r>
      <w:r>
        <w:rPr>
          <w:rFonts w:ascii="Times New Roman" w:eastAsia="Times New Roman" w:hAnsi="Times New Roman" w:cs="Times New Roman"/>
          <w:sz w:val="27"/>
          <w:szCs w:val="27"/>
        </w:rPr>
        <w:t>28</w:t>
      </w:r>
      <w:r>
        <w:rPr>
          <w:rFonts w:ascii="Times New Roman" w:eastAsia="Times New Roman" w:hAnsi="Times New Roman" w:cs="Times New Roman"/>
          <w:sz w:val="27"/>
          <w:szCs w:val="27"/>
        </w:rPr>
        <w:t xml:space="preserve">.09.2023 </w:t>
      </w:r>
      <w:r>
        <w:rPr>
          <w:rFonts w:ascii="Times New Roman" w:eastAsia="Times New Roman" w:hAnsi="Times New Roman" w:cs="Times New Roman"/>
          <w:sz w:val="27"/>
          <w:szCs w:val="27"/>
        </w:rPr>
        <w:t>вышеуказанный судебный приказ отменен в связи с поступившими от должника возражениями.</w:t>
      </w:r>
    </w:p>
    <w:p>
      <w:pPr>
        <w:spacing w:before="0" w:after="0"/>
        <w:ind w:firstLine="709"/>
        <w:jc w:val="both"/>
        <w:rPr>
          <w:sz w:val="27"/>
          <w:szCs w:val="27"/>
        </w:rPr>
      </w:pPr>
      <w:r>
        <w:rPr>
          <w:rFonts w:ascii="Times New Roman" w:eastAsia="Times New Roman" w:hAnsi="Times New Roman" w:cs="Times New Roman"/>
          <w:sz w:val="27"/>
          <w:szCs w:val="27"/>
        </w:rPr>
        <w:t xml:space="preserve">Принимая во внимание, что </w:t>
      </w:r>
      <w:r>
        <w:rPr>
          <w:rFonts w:ascii="Times New Roman" w:eastAsia="Times New Roman" w:hAnsi="Times New Roman" w:cs="Times New Roman"/>
          <w:sz w:val="27"/>
          <w:szCs w:val="27"/>
        </w:rPr>
        <w:t>Югорский</w:t>
      </w:r>
      <w:r>
        <w:rPr>
          <w:rFonts w:ascii="Times New Roman" w:eastAsia="Times New Roman" w:hAnsi="Times New Roman" w:cs="Times New Roman"/>
          <w:sz w:val="27"/>
          <w:szCs w:val="27"/>
        </w:rPr>
        <w:t xml:space="preserve"> фонд капитальног</w:t>
      </w:r>
      <w:r>
        <w:rPr>
          <w:rFonts w:ascii="Times New Roman" w:eastAsia="Times New Roman" w:hAnsi="Times New Roman" w:cs="Times New Roman"/>
          <w:sz w:val="27"/>
          <w:szCs w:val="27"/>
        </w:rPr>
        <w:t>о ремонта многоквартирных домов обратился</w:t>
      </w:r>
      <w:r>
        <w:rPr>
          <w:rFonts w:ascii="Times New Roman" w:eastAsia="Times New Roman" w:hAnsi="Times New Roman" w:cs="Times New Roman"/>
          <w:sz w:val="27"/>
          <w:szCs w:val="27"/>
        </w:rPr>
        <w:t xml:space="preserve"> в суд с настоящим иском </w:t>
      </w:r>
      <w:r>
        <w:rPr>
          <w:rFonts w:ascii="Times New Roman" w:eastAsia="Times New Roman" w:hAnsi="Times New Roman" w:cs="Times New Roman"/>
          <w:sz w:val="27"/>
          <w:szCs w:val="27"/>
        </w:rPr>
        <w:t>11.01.2024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что подтверждается отметкой на исковом заявлении, </w:t>
      </w:r>
      <w:r>
        <w:rPr>
          <w:rFonts w:ascii="Times New Roman" w:eastAsia="Times New Roman" w:hAnsi="Times New Roman" w:cs="Times New Roman"/>
          <w:sz w:val="27"/>
          <w:szCs w:val="27"/>
        </w:rPr>
        <w:t xml:space="preserve">в течение шести месяцев со дня отмены судебного приказа (судебный приказ отменен </w:t>
      </w:r>
      <w:r>
        <w:rPr>
          <w:rFonts w:ascii="Times New Roman" w:eastAsia="Times New Roman" w:hAnsi="Times New Roman" w:cs="Times New Roman"/>
          <w:sz w:val="27"/>
          <w:szCs w:val="27"/>
        </w:rPr>
        <w:t>28</w:t>
      </w:r>
      <w:r>
        <w:rPr>
          <w:rFonts w:ascii="Times New Roman" w:eastAsia="Times New Roman" w:hAnsi="Times New Roman" w:cs="Times New Roman"/>
          <w:sz w:val="27"/>
          <w:szCs w:val="27"/>
        </w:rPr>
        <w:t>.09.2023</w:t>
      </w:r>
      <w:r>
        <w:rPr>
          <w:rFonts w:ascii="Times New Roman" w:eastAsia="Times New Roman" w:hAnsi="Times New Roman" w:cs="Times New Roman"/>
          <w:sz w:val="27"/>
          <w:szCs w:val="27"/>
        </w:rPr>
        <w:t>), срок исковой давности необходимо исчислять с момента первоначального обращения в суд с заявле</w:t>
      </w:r>
      <w:r>
        <w:rPr>
          <w:rFonts w:ascii="Times New Roman" w:eastAsia="Times New Roman" w:hAnsi="Times New Roman" w:cs="Times New Roman"/>
          <w:sz w:val="27"/>
          <w:szCs w:val="27"/>
        </w:rPr>
        <w:t xml:space="preserve">нием о выдаче </w:t>
      </w:r>
      <w:r>
        <w:rPr>
          <w:rFonts w:ascii="Times New Roman" w:eastAsia="Times New Roman" w:hAnsi="Times New Roman" w:cs="Times New Roman"/>
          <w:sz w:val="27"/>
          <w:szCs w:val="27"/>
        </w:rPr>
        <w:t>судебного приказа, то есть, с 18</w:t>
      </w:r>
      <w:r>
        <w:rPr>
          <w:rFonts w:ascii="Times New Roman" w:eastAsia="Times New Roman" w:hAnsi="Times New Roman" w:cs="Times New Roman"/>
          <w:sz w:val="27"/>
          <w:szCs w:val="27"/>
        </w:rPr>
        <w:t>.08.2023.</w:t>
      </w:r>
    </w:p>
    <w:p>
      <w:pPr>
        <w:spacing w:before="0" w:after="0"/>
        <w:ind w:firstLine="709"/>
        <w:jc w:val="both"/>
        <w:rPr>
          <w:sz w:val="27"/>
          <w:szCs w:val="27"/>
        </w:rPr>
      </w:pPr>
      <w:r>
        <w:rPr>
          <w:rFonts w:ascii="Times New Roman" w:eastAsia="Times New Roman" w:hAnsi="Times New Roman" w:cs="Times New Roman"/>
          <w:sz w:val="27"/>
          <w:szCs w:val="27"/>
        </w:rPr>
        <w:t>При таких обстоятельствах, применяя трехлетний срок исковой давности, суд приходит к выводу о возможности взыскания с ответчика задолж</w:t>
      </w:r>
      <w:r>
        <w:rPr>
          <w:rFonts w:ascii="Times New Roman" w:eastAsia="Times New Roman" w:hAnsi="Times New Roman" w:cs="Times New Roman"/>
          <w:sz w:val="27"/>
          <w:szCs w:val="27"/>
        </w:rPr>
        <w:t xml:space="preserve">енности за период с </w:t>
      </w:r>
      <w:r>
        <w:rPr>
          <w:rFonts w:ascii="Times New Roman" w:eastAsia="Times New Roman" w:hAnsi="Times New Roman" w:cs="Times New Roman"/>
          <w:sz w:val="27"/>
          <w:szCs w:val="27"/>
        </w:rPr>
        <w:t>августа</w:t>
      </w:r>
      <w:r>
        <w:rPr>
          <w:rFonts w:ascii="Times New Roman" w:eastAsia="Times New Roman" w:hAnsi="Times New Roman" w:cs="Times New Roman"/>
          <w:sz w:val="27"/>
          <w:szCs w:val="27"/>
        </w:rPr>
        <w:t xml:space="preserve"> 2020</w:t>
      </w:r>
      <w:r>
        <w:rPr>
          <w:rFonts w:ascii="Times New Roman" w:eastAsia="Times New Roman" w:hAnsi="Times New Roman" w:cs="Times New Roman"/>
          <w:sz w:val="27"/>
          <w:szCs w:val="27"/>
        </w:rPr>
        <w:t xml:space="preserve"> года (начисления по оплате взносов на капитальный ремонт за </w:t>
      </w:r>
      <w:r>
        <w:rPr>
          <w:rFonts w:ascii="Times New Roman" w:eastAsia="Times New Roman" w:hAnsi="Times New Roman" w:cs="Times New Roman"/>
          <w:sz w:val="27"/>
          <w:szCs w:val="27"/>
        </w:rPr>
        <w:t>август 2020</w:t>
      </w:r>
      <w:r>
        <w:rPr>
          <w:rFonts w:ascii="Times New Roman" w:eastAsia="Times New Roman" w:hAnsi="Times New Roman" w:cs="Times New Roman"/>
          <w:sz w:val="27"/>
          <w:szCs w:val="27"/>
        </w:rPr>
        <w:t xml:space="preserve"> года со сроком оплаты до 10 </w:t>
      </w:r>
      <w:r>
        <w:rPr>
          <w:rFonts w:ascii="Times New Roman" w:eastAsia="Times New Roman" w:hAnsi="Times New Roman" w:cs="Times New Roman"/>
          <w:sz w:val="27"/>
          <w:szCs w:val="27"/>
        </w:rPr>
        <w:t>сентября</w:t>
      </w:r>
      <w:r>
        <w:rPr>
          <w:rFonts w:ascii="Times New Roman" w:eastAsia="Times New Roman" w:hAnsi="Times New Roman" w:cs="Times New Roman"/>
          <w:sz w:val="27"/>
          <w:szCs w:val="27"/>
        </w:rPr>
        <w:t xml:space="preserve"> 2020 г.</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февраль 2022 года</w:t>
      </w:r>
      <w:r>
        <w:rPr>
          <w:rFonts w:ascii="Times New Roman" w:eastAsia="Times New Roman" w:hAnsi="Times New Roman" w:cs="Times New Roman"/>
          <w:sz w:val="27"/>
          <w:szCs w:val="27"/>
        </w:rPr>
        <w:t>, так как в указанный период ответчик как собственник помещения свои обязанности по оплате взносов на капительный ремонт не исполнял.</w:t>
      </w:r>
    </w:p>
    <w:p>
      <w:pPr>
        <w:spacing w:before="0" w:after="0"/>
        <w:ind w:firstLine="709"/>
        <w:jc w:val="both"/>
        <w:rPr>
          <w:sz w:val="27"/>
          <w:szCs w:val="27"/>
        </w:rPr>
      </w:pPr>
      <w:r>
        <w:rPr>
          <w:rFonts w:ascii="Times New Roman" w:eastAsia="Times New Roman" w:hAnsi="Times New Roman" w:cs="Times New Roman"/>
          <w:sz w:val="27"/>
          <w:szCs w:val="27"/>
        </w:rPr>
        <w:t xml:space="preserve">Размеры взносов на капитальный ремонт </w:t>
      </w:r>
      <w:r>
        <w:rPr>
          <w:rFonts w:ascii="Times New Roman" w:eastAsia="Times New Roman" w:hAnsi="Times New Roman" w:cs="Times New Roman"/>
          <w:sz w:val="27"/>
          <w:szCs w:val="27"/>
        </w:rPr>
        <w:t xml:space="preserve">в 2020 году составили </w:t>
      </w:r>
      <w:r>
        <w:rPr>
          <w:rStyle w:val="cat-Sumgrp-92rplc-136"/>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w:t>
      </w:r>
      <w:r>
        <w:rPr>
          <w:rFonts w:ascii="Times New Roman" w:eastAsia="Times New Roman" w:hAnsi="Times New Roman" w:cs="Times New Roman"/>
          <w:sz w:val="27"/>
          <w:szCs w:val="27"/>
        </w:rPr>
        <w:t xml:space="preserve">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2021 году </w:t>
      </w:r>
      <w:r>
        <w:rPr>
          <w:rStyle w:val="cat-Sumgrp-93rplc-13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w:t>
      </w:r>
      <w:r>
        <w:rPr>
          <w:rFonts w:ascii="Times New Roman" w:eastAsia="Times New Roman" w:hAnsi="Times New Roman" w:cs="Times New Roman"/>
          <w:sz w:val="27"/>
          <w:szCs w:val="27"/>
        </w:rPr>
        <w:t xml:space="preserve">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2022 году </w:t>
      </w:r>
      <w:r>
        <w:rPr>
          <w:rStyle w:val="cat-Sumgrp-94rplc-140"/>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Площадь нежилого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помещения</w:t>
      </w:r>
      <w:r>
        <w:rPr>
          <w:rFonts w:ascii="Times New Roman" w:eastAsia="Times New Roman" w:hAnsi="Times New Roman" w:cs="Times New Roman"/>
          <w:sz w:val="27"/>
          <w:szCs w:val="27"/>
        </w:rPr>
        <w:t xml:space="preserve"> ответчика</w:t>
      </w:r>
      <w:r>
        <w:rPr>
          <w:rFonts w:ascii="Times New Roman" w:eastAsia="Times New Roman" w:hAnsi="Times New Roman" w:cs="Times New Roman"/>
          <w:sz w:val="27"/>
          <w:szCs w:val="27"/>
        </w:rPr>
        <w:t xml:space="preserve"> составляет </w:t>
      </w:r>
      <w:r>
        <w:rPr>
          <w:rFonts w:ascii="Times New Roman" w:eastAsia="Times New Roman" w:hAnsi="Times New Roman" w:cs="Times New Roman"/>
          <w:sz w:val="27"/>
          <w:szCs w:val="27"/>
        </w:rPr>
        <w:t>28,59</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(округленно)</w:t>
      </w:r>
      <w:r>
        <w:rPr>
          <w:rFonts w:ascii="Times New Roman" w:eastAsia="Times New Roman" w:hAnsi="Times New Roman" w:cs="Times New Roman"/>
          <w:sz w:val="27"/>
          <w:szCs w:val="27"/>
        </w:rPr>
        <w:t xml:space="preserve">, ежемесячный платеж </w:t>
      </w:r>
      <w:r>
        <w:rPr>
          <w:rFonts w:ascii="Times New Roman" w:eastAsia="Times New Roman" w:hAnsi="Times New Roman" w:cs="Times New Roman"/>
          <w:sz w:val="27"/>
          <w:szCs w:val="27"/>
        </w:rPr>
        <w:t xml:space="preserve">в 2020 году </w:t>
      </w:r>
      <w:r>
        <w:rPr>
          <w:rFonts w:ascii="Times New Roman" w:eastAsia="Times New Roman" w:hAnsi="Times New Roman" w:cs="Times New Roman"/>
          <w:sz w:val="27"/>
          <w:szCs w:val="27"/>
        </w:rPr>
        <w:t xml:space="preserve">составил </w:t>
      </w:r>
      <w:r>
        <w:rPr>
          <w:rStyle w:val="cat-Sumgrp-98rplc-14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(28.</w:t>
      </w:r>
      <w:r>
        <w:rPr>
          <w:rFonts w:ascii="Times New Roman" w:eastAsia="Times New Roman" w:hAnsi="Times New Roman" w:cs="Times New Roman"/>
          <w:sz w:val="27"/>
          <w:szCs w:val="27"/>
        </w:rPr>
        <w:t>59</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х </w:t>
      </w:r>
      <w:r>
        <w:rPr>
          <w:rStyle w:val="cat-Sumgrp-92rplc-143"/>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2021 году</w:t>
      </w:r>
      <w:r>
        <w:rPr>
          <w:rFonts w:ascii="Times New Roman" w:eastAsia="Times New Roman" w:hAnsi="Times New Roman" w:cs="Times New Roman"/>
          <w:sz w:val="27"/>
          <w:szCs w:val="27"/>
        </w:rPr>
        <w:t xml:space="preserve"> </w:t>
      </w:r>
      <w:r>
        <w:rPr>
          <w:rStyle w:val="cat-Sumgrp-99rplc-145"/>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(28.</w:t>
      </w:r>
      <w:r>
        <w:rPr>
          <w:rFonts w:ascii="Times New Roman" w:eastAsia="Times New Roman" w:hAnsi="Times New Roman" w:cs="Times New Roman"/>
          <w:sz w:val="27"/>
          <w:szCs w:val="27"/>
        </w:rPr>
        <w:t>59</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х </w:t>
      </w:r>
      <w:r>
        <w:rPr>
          <w:rStyle w:val="cat-Sumgrp-93rplc-146"/>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2022 году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Sumgrp-100rplc-14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(28.59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х </w:t>
      </w:r>
      <w:r>
        <w:rPr>
          <w:rStyle w:val="cat-Sumgrp-94rplc-149"/>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задолженность ответчика по оплате взносов на капитальный ремонт за период с </w:t>
      </w:r>
      <w:r>
        <w:rPr>
          <w:rFonts w:ascii="Times New Roman" w:eastAsia="Times New Roman" w:hAnsi="Times New Roman" w:cs="Times New Roman"/>
          <w:sz w:val="27"/>
          <w:szCs w:val="27"/>
        </w:rPr>
        <w:t>августа</w:t>
      </w:r>
      <w:r>
        <w:rPr>
          <w:rFonts w:ascii="Times New Roman" w:eastAsia="Times New Roman" w:hAnsi="Times New Roman" w:cs="Times New Roman"/>
          <w:sz w:val="27"/>
          <w:szCs w:val="27"/>
        </w:rPr>
        <w:t xml:space="preserve"> 2020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по </w:t>
      </w:r>
      <w:r>
        <w:rPr>
          <w:rFonts w:ascii="Times New Roman" w:eastAsia="Times New Roman" w:hAnsi="Times New Roman" w:cs="Times New Roman"/>
          <w:sz w:val="27"/>
          <w:szCs w:val="27"/>
        </w:rPr>
        <w:t>февраль 2022</w:t>
      </w:r>
      <w:r>
        <w:rPr>
          <w:rFonts w:ascii="Times New Roman" w:eastAsia="Times New Roman" w:hAnsi="Times New Roman" w:cs="Times New Roman"/>
          <w:sz w:val="27"/>
          <w:szCs w:val="27"/>
        </w:rPr>
        <w:t xml:space="preserve"> года составила </w:t>
      </w:r>
      <w:r>
        <w:rPr>
          <w:rStyle w:val="cat-Sumgrp-101rplc-15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в том числе:</w:t>
      </w:r>
    </w:p>
    <w:p>
      <w:pPr>
        <w:spacing w:before="0" w:after="0"/>
        <w:ind w:firstLine="709"/>
        <w:jc w:val="both"/>
        <w:rPr>
          <w:sz w:val="27"/>
          <w:szCs w:val="27"/>
        </w:rPr>
      </w:pPr>
      <w:r>
        <w:rPr>
          <w:rFonts w:ascii="Times New Roman" w:eastAsia="Times New Roman" w:hAnsi="Times New Roman" w:cs="Times New Roman"/>
          <w:sz w:val="27"/>
          <w:szCs w:val="27"/>
        </w:rPr>
        <w:t xml:space="preserve">за период с </w:t>
      </w:r>
      <w:r>
        <w:rPr>
          <w:rFonts w:ascii="Times New Roman" w:eastAsia="Times New Roman" w:hAnsi="Times New Roman" w:cs="Times New Roman"/>
          <w:sz w:val="27"/>
          <w:szCs w:val="27"/>
        </w:rPr>
        <w:t>августа</w:t>
      </w:r>
      <w:r>
        <w:rPr>
          <w:rFonts w:ascii="Times New Roman" w:eastAsia="Times New Roman" w:hAnsi="Times New Roman" w:cs="Times New Roman"/>
          <w:sz w:val="27"/>
          <w:szCs w:val="27"/>
        </w:rPr>
        <w:t xml:space="preserve"> 2020 года по декабрь 2020 года (5</w:t>
      </w:r>
      <w:r>
        <w:rPr>
          <w:rFonts w:ascii="Times New Roman" w:eastAsia="Times New Roman" w:hAnsi="Times New Roman" w:cs="Times New Roman"/>
          <w:sz w:val="27"/>
          <w:szCs w:val="27"/>
        </w:rPr>
        <w:t xml:space="preserve"> месяцев)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Sumgrp-102rplc-155"/>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Style w:val="cat-Sumgrp-98rplc-156"/>
          <w:rFonts w:ascii="Times New Roman" w:eastAsia="Times New Roman" w:hAnsi="Times New Roman" w:cs="Times New Roman"/>
          <w:sz w:val="27"/>
          <w:szCs w:val="27"/>
        </w:rPr>
        <w:t>сумма</w:t>
      </w:r>
      <w:r>
        <w:rPr>
          <w:rFonts w:ascii="Times New Roman" w:eastAsia="Times New Roman" w:hAnsi="Times New Roman" w:cs="Times New Roman"/>
          <w:sz w:val="27"/>
          <w:szCs w:val="27"/>
        </w:rPr>
        <w:t>х5 мес.)</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за период с января 2021 года по декабрь 2021</w:t>
      </w:r>
      <w:r>
        <w:rPr>
          <w:rFonts w:ascii="Times New Roman" w:eastAsia="Times New Roman" w:hAnsi="Times New Roman" w:cs="Times New Roman"/>
          <w:sz w:val="27"/>
          <w:szCs w:val="27"/>
        </w:rPr>
        <w:t xml:space="preserve"> года (12 месяцев)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Sumgrp-103rplc-159"/>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Style w:val="cat-Sumgrp-99rplc-160"/>
          <w:rFonts w:ascii="Times New Roman" w:eastAsia="Times New Roman" w:hAnsi="Times New Roman" w:cs="Times New Roman"/>
          <w:sz w:val="27"/>
          <w:szCs w:val="27"/>
        </w:rPr>
        <w:t>сумма</w:t>
      </w:r>
      <w:r>
        <w:rPr>
          <w:rFonts w:ascii="Times New Roman" w:eastAsia="Times New Roman" w:hAnsi="Times New Roman" w:cs="Times New Roman"/>
          <w:sz w:val="27"/>
          <w:szCs w:val="27"/>
        </w:rPr>
        <w:t>х12 мес.)</w:t>
      </w:r>
    </w:p>
    <w:p>
      <w:pPr>
        <w:spacing w:before="0" w:after="0"/>
        <w:ind w:firstLine="709"/>
        <w:jc w:val="both"/>
        <w:rPr>
          <w:sz w:val="27"/>
          <w:szCs w:val="27"/>
        </w:rPr>
      </w:pPr>
      <w:r>
        <w:rPr>
          <w:rFonts w:ascii="Times New Roman" w:eastAsia="Times New Roman" w:hAnsi="Times New Roman" w:cs="Times New Roman"/>
          <w:sz w:val="27"/>
          <w:szCs w:val="27"/>
        </w:rPr>
        <w:t xml:space="preserve">за период с января 2022 года по </w:t>
      </w:r>
      <w:r>
        <w:rPr>
          <w:rFonts w:ascii="Times New Roman" w:eastAsia="Times New Roman" w:hAnsi="Times New Roman" w:cs="Times New Roman"/>
          <w:sz w:val="27"/>
          <w:szCs w:val="27"/>
        </w:rPr>
        <w:t>февраль</w:t>
      </w:r>
      <w:r>
        <w:rPr>
          <w:rFonts w:ascii="Times New Roman" w:eastAsia="Times New Roman" w:hAnsi="Times New Roman" w:cs="Times New Roman"/>
          <w:sz w:val="27"/>
          <w:szCs w:val="27"/>
        </w:rPr>
        <w:t xml:space="preserve"> 2022</w:t>
      </w:r>
      <w:r>
        <w:rPr>
          <w:rFonts w:ascii="Times New Roman" w:eastAsia="Times New Roman" w:hAnsi="Times New Roman" w:cs="Times New Roman"/>
          <w:sz w:val="27"/>
          <w:szCs w:val="27"/>
        </w:rPr>
        <w:t xml:space="preserve"> года (2 месяца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Sumgrp-104rplc-163"/>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Style w:val="cat-Sumgrp-100rplc-164"/>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х </w:t>
      </w:r>
      <w:r>
        <w:rPr>
          <w:rFonts w:ascii="Times New Roman" w:eastAsia="Times New Roman" w:hAnsi="Times New Roman" w:cs="Times New Roman"/>
          <w:sz w:val="27"/>
          <w:szCs w:val="27"/>
        </w:rPr>
        <w:t>2 мес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с ответчика в пользу истца подлежит взысканию сумма долга по оплате взносов на капитальный ремонт в пределах срока исковой давности, то есть за период с </w:t>
      </w:r>
      <w:r>
        <w:rPr>
          <w:rFonts w:ascii="Times New Roman" w:eastAsia="Times New Roman" w:hAnsi="Times New Roman" w:cs="Times New Roman"/>
          <w:sz w:val="27"/>
          <w:szCs w:val="27"/>
        </w:rPr>
        <w:t xml:space="preserve">августа </w:t>
      </w:r>
      <w:r>
        <w:rPr>
          <w:rFonts w:ascii="Times New Roman" w:eastAsia="Times New Roman" w:hAnsi="Times New Roman" w:cs="Times New Roman"/>
          <w:sz w:val="27"/>
          <w:szCs w:val="27"/>
        </w:rPr>
        <w:t>2020</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по </w:t>
      </w:r>
      <w:r>
        <w:rPr>
          <w:rFonts w:ascii="Times New Roman" w:eastAsia="Times New Roman" w:hAnsi="Times New Roman" w:cs="Times New Roman"/>
          <w:sz w:val="27"/>
          <w:szCs w:val="27"/>
        </w:rPr>
        <w:t>февраль 2022</w:t>
      </w:r>
      <w:r>
        <w:rPr>
          <w:rFonts w:ascii="Times New Roman" w:eastAsia="Times New Roman" w:hAnsi="Times New Roman" w:cs="Times New Roman"/>
          <w:sz w:val="27"/>
          <w:szCs w:val="27"/>
        </w:rPr>
        <w:t xml:space="preserve"> года в размере </w:t>
      </w:r>
      <w:r>
        <w:rPr>
          <w:rStyle w:val="cat-Sumgrp-101rplc-167"/>
          <w:rFonts w:ascii="Times New Roman" w:eastAsia="Times New Roman" w:hAnsi="Times New Roman" w:cs="Times New Roman"/>
          <w:sz w:val="27"/>
          <w:szCs w:val="27"/>
        </w:rPr>
        <w:t>сумма</w:t>
      </w:r>
    </w:p>
    <w:p>
      <w:pPr>
        <w:spacing w:before="0" w:after="0"/>
        <w:ind w:firstLine="709"/>
        <w:jc w:val="both"/>
        <w:rPr>
          <w:sz w:val="27"/>
          <w:szCs w:val="27"/>
        </w:rPr>
      </w:pPr>
      <w:r>
        <w:rPr>
          <w:rFonts w:ascii="Times New Roman" w:eastAsia="Times New Roman" w:hAnsi="Times New Roman" w:cs="Times New Roman"/>
          <w:sz w:val="27"/>
          <w:szCs w:val="27"/>
        </w:rPr>
        <w:t>Доводы ответчика о том, что не должен оплачивать задолженность по взносам на капитальный ремонт, возникшую до приобретения им права собственности на гараж, то есть до 24.01.2022, являются несостоятельными, так как, в силу требований ч.3 ст.158 Жилищного кодекса РФ</w:t>
      </w:r>
      <w:r>
        <w:rPr>
          <w:rFonts w:ascii="Times New Roman" w:eastAsia="Times New Roman" w:hAnsi="Times New Roman" w:cs="Times New Roman"/>
          <w:sz w:val="27"/>
          <w:szCs w:val="27"/>
        </w:rPr>
        <w:t xml:space="preserve">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w:t>
      </w:r>
      <w:r>
        <w:rPr>
          <w:rFonts w:ascii="Times New Roman" w:eastAsia="Times New Roman" w:hAnsi="Times New Roman" w:cs="Times New Roman"/>
          <w:sz w:val="27"/>
          <w:szCs w:val="27"/>
        </w:rPr>
        <w:t>субъектом Российской Федерации или муниципальным образованием, являющимися предыдущим собственником помещения в многоквартирном доме.</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2138291/entry/1550141" w:history="1">
        <w:r>
          <w:rPr>
            <w:rFonts w:ascii="Times New Roman" w:eastAsia="Times New Roman" w:hAnsi="Times New Roman" w:cs="Times New Roman"/>
            <w:color w:val="0000EE"/>
            <w:sz w:val="27"/>
            <w:szCs w:val="27"/>
          </w:rPr>
          <w:t>ч.</w:t>
        </w:r>
        <w:r>
          <w:rPr>
            <w:rFonts w:ascii="Times New Roman" w:eastAsia="Times New Roman" w:hAnsi="Times New Roman" w:cs="Times New Roman"/>
            <w:color w:val="0000EE"/>
            <w:sz w:val="27"/>
            <w:szCs w:val="27"/>
          </w:rPr>
          <w:t>14.1 ст.</w:t>
        </w:r>
        <w:r>
          <w:rPr>
            <w:rFonts w:ascii="Times New Roman" w:eastAsia="Times New Roman" w:hAnsi="Times New Roman" w:cs="Times New Roman"/>
            <w:color w:val="0000EE"/>
            <w:sz w:val="27"/>
            <w:szCs w:val="27"/>
          </w:rPr>
          <w:t>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2138291/entry/1812" w:history="1">
        <w:r>
          <w:rPr>
            <w:rFonts w:ascii="Times New Roman" w:eastAsia="Times New Roman" w:hAnsi="Times New Roman" w:cs="Times New Roman"/>
            <w:color w:val="0000EE"/>
            <w:sz w:val="27"/>
            <w:szCs w:val="27"/>
          </w:rPr>
          <w:t>ч.2 ст.181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7"/>
          <w:szCs w:val="27"/>
        </w:rPr>
        <w:t> </w:t>
      </w:r>
      <w:hyperlink r:id="rId4" w:anchor="/document/12138291/entry/171" w:history="1">
        <w:r>
          <w:rPr>
            <w:rFonts w:ascii="Times New Roman" w:eastAsia="Times New Roman" w:hAnsi="Times New Roman" w:cs="Times New Roman"/>
            <w:color w:val="0000EE"/>
            <w:sz w:val="27"/>
            <w:szCs w:val="27"/>
          </w:rPr>
          <w:t>статьей 171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7"/>
          <w:szCs w:val="27"/>
        </w:rPr>
      </w:pPr>
      <w:r>
        <w:rPr>
          <w:rFonts w:ascii="Times New Roman" w:eastAsia="Times New Roman" w:hAnsi="Times New Roman" w:cs="Times New Roman"/>
          <w:sz w:val="27"/>
          <w:szCs w:val="27"/>
        </w:rPr>
        <w:t xml:space="preserve">Обязанность ответчика по внесению </w:t>
      </w:r>
      <w:r>
        <w:rPr>
          <w:rFonts w:ascii="Times New Roman" w:eastAsia="Times New Roman" w:hAnsi="Times New Roman" w:cs="Times New Roman"/>
          <w:sz w:val="27"/>
          <w:szCs w:val="27"/>
        </w:rPr>
        <w:t>взносов на капитальный ремонт</w:t>
      </w:r>
      <w:r>
        <w:rPr>
          <w:rFonts w:ascii="Times New Roman" w:eastAsia="Times New Roman" w:hAnsi="Times New Roman" w:cs="Times New Roman"/>
          <w:sz w:val="27"/>
          <w:szCs w:val="27"/>
        </w:rPr>
        <w:t>,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7"/>
          <w:szCs w:val="27"/>
        </w:rPr>
      </w:pPr>
      <w:r>
        <w:rPr>
          <w:rFonts w:ascii="Times New Roman" w:eastAsia="Times New Roman" w:hAnsi="Times New Roman" w:cs="Times New Roman"/>
          <w:sz w:val="27"/>
          <w:szCs w:val="27"/>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7"/>
          <w:szCs w:val="27"/>
        </w:rPr>
      </w:pPr>
      <w:r>
        <w:rPr>
          <w:rFonts w:ascii="Times New Roman" w:eastAsia="Times New Roman" w:hAnsi="Times New Roman" w:cs="Times New Roman"/>
          <w:sz w:val="27"/>
          <w:szCs w:val="27"/>
        </w:rPr>
        <w:t>Обязательства по оплате стоимости потребленных услуг возникают у ответчика не с даты направления платежных документов или вручения счетов, 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обстоятельством, исключающим обязанность ответчика произвести их оплату своевременно.</w:t>
      </w:r>
    </w:p>
    <w:p>
      <w:pPr>
        <w:spacing w:before="0" w:after="0"/>
        <w:ind w:firstLine="709"/>
        <w:jc w:val="both"/>
        <w:rPr>
          <w:sz w:val="27"/>
          <w:szCs w:val="27"/>
        </w:rPr>
      </w:pPr>
      <w:r>
        <w:rPr>
          <w:rFonts w:ascii="Times New Roman" w:eastAsia="Times New Roman" w:hAnsi="Times New Roman" w:cs="Times New Roman"/>
          <w:sz w:val="27"/>
          <w:szCs w:val="27"/>
        </w:rPr>
        <w:t>Таким образом, ввиду отсутствия доказательств погашения долга суд считает правомерным взыскание пени с ответчика.</w:t>
      </w:r>
    </w:p>
    <w:p>
      <w:pPr>
        <w:spacing w:before="0" w:after="0"/>
        <w:ind w:firstLine="709"/>
        <w:jc w:val="both"/>
        <w:rPr>
          <w:sz w:val="27"/>
          <w:szCs w:val="27"/>
        </w:rPr>
      </w:pPr>
      <w:r>
        <w:rPr>
          <w:rFonts w:ascii="Times New Roman" w:eastAsia="Times New Roman" w:hAnsi="Times New Roman" w:cs="Times New Roman"/>
          <w:sz w:val="27"/>
          <w:szCs w:val="27"/>
        </w:rPr>
        <w:t xml:space="preserve">В связи с просрочкой уплаты вносов истцом начислены пени в размере </w:t>
      </w:r>
      <w:r>
        <w:rPr>
          <w:rStyle w:val="cat-Sumgrp-88rplc-171"/>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 период с 10</w:t>
      </w:r>
      <w:r>
        <w:rPr>
          <w:rFonts w:ascii="Times New Roman" w:eastAsia="Times New Roman" w:hAnsi="Times New Roman" w:cs="Times New Roman"/>
          <w:sz w:val="27"/>
          <w:szCs w:val="27"/>
        </w:rPr>
        <w:t>.01.2022 по 16.05.2023.</w:t>
      </w:r>
    </w:p>
    <w:p>
      <w:pPr>
        <w:spacing w:before="0" w:after="0"/>
        <w:ind w:firstLine="709"/>
        <w:jc w:val="both"/>
        <w:rPr>
          <w:sz w:val="27"/>
          <w:szCs w:val="27"/>
        </w:rPr>
      </w:pPr>
      <w:r>
        <w:rPr>
          <w:rFonts w:ascii="Times New Roman" w:eastAsia="Times New Roman" w:hAnsi="Times New Roman" w:cs="Times New Roman"/>
          <w:sz w:val="27"/>
          <w:szCs w:val="27"/>
        </w:rPr>
        <w:t>Вместе с тем, как следует из протокола расчета пени по лицевому счету №2000206070, фактически пени начислены за пе</w:t>
      </w:r>
      <w:r>
        <w:rPr>
          <w:rFonts w:ascii="Times New Roman" w:eastAsia="Times New Roman" w:hAnsi="Times New Roman" w:cs="Times New Roman"/>
          <w:sz w:val="27"/>
          <w:szCs w:val="27"/>
        </w:rPr>
        <w:t>риод с 10.01.2020 по 16.05.2023.</w:t>
      </w:r>
    </w:p>
    <w:p>
      <w:pPr>
        <w:spacing w:before="0" w:after="0"/>
        <w:ind w:firstLine="709"/>
        <w:jc w:val="both"/>
        <w:rPr>
          <w:sz w:val="27"/>
          <w:szCs w:val="27"/>
        </w:rPr>
      </w:pPr>
      <w:r>
        <w:rPr>
          <w:rFonts w:ascii="Times New Roman" w:eastAsia="Times New Roman" w:hAnsi="Times New Roman" w:cs="Times New Roman"/>
          <w:sz w:val="27"/>
          <w:szCs w:val="27"/>
        </w:rPr>
        <w:t>В связи с применением к требованиям о взыскании задолженности по оплате взносов на капитальный ремонт общего имущества в многоквартирном доме положений о сроке исковой давности, пеня подлежит начислению на задолженность, образовавшуюся в пе</w:t>
      </w:r>
      <w:r>
        <w:rPr>
          <w:rFonts w:ascii="Times New Roman" w:eastAsia="Times New Roman" w:hAnsi="Times New Roman" w:cs="Times New Roman"/>
          <w:sz w:val="27"/>
          <w:szCs w:val="27"/>
        </w:rPr>
        <w:t xml:space="preserve">риод с 01.08.2020 по </w:t>
      </w:r>
      <w:r>
        <w:rPr>
          <w:rFonts w:ascii="Times New Roman" w:eastAsia="Times New Roman" w:hAnsi="Times New Roman" w:cs="Times New Roman"/>
          <w:sz w:val="27"/>
          <w:szCs w:val="27"/>
        </w:rPr>
        <w:t>16.05.2023</w:t>
      </w:r>
      <w:r>
        <w:rPr>
          <w:rFonts w:ascii="Times New Roman" w:eastAsia="Times New Roman" w:hAnsi="Times New Roman" w:cs="Times New Roman"/>
          <w:sz w:val="27"/>
          <w:szCs w:val="27"/>
        </w:rPr>
        <w:t>, т</w:t>
      </w:r>
      <w:r>
        <w:rPr>
          <w:rFonts w:ascii="Times New Roman" w:eastAsia="Times New Roman" w:hAnsi="Times New Roman" w:cs="Times New Roman"/>
          <w:sz w:val="27"/>
          <w:szCs w:val="27"/>
        </w:rPr>
        <w:t>о есть 12.10.2020 по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16.05.2023 </w:t>
      </w:r>
      <w:r>
        <w:rPr>
          <w:rFonts w:ascii="Times New Roman" w:eastAsia="Times New Roman" w:hAnsi="Times New Roman" w:cs="Times New Roman"/>
          <w:sz w:val="27"/>
          <w:szCs w:val="27"/>
        </w:rPr>
        <w:t>(с 31 дня, следующего за днем наступления установленного срока оплаты).</w:t>
      </w:r>
      <w:r>
        <w:rPr>
          <w:rFonts w:ascii="Times New Roman" w:eastAsia="Times New Roman" w:hAnsi="Times New Roman" w:cs="Times New Roman"/>
          <w:sz w:val="27"/>
          <w:szCs w:val="27"/>
        </w:rPr>
        <w:t xml:space="preserve"> Следовательно, подлежит исключению при начислении пени период с января 2020 </w:t>
      </w:r>
      <w:r>
        <w:rPr>
          <w:rFonts w:ascii="Times New Roman" w:eastAsia="Times New Roman" w:hAnsi="Times New Roman" w:cs="Times New Roman"/>
          <w:sz w:val="27"/>
          <w:szCs w:val="27"/>
        </w:rPr>
        <w:t xml:space="preserve">г. по июль 2020 г. в размере </w:t>
      </w:r>
      <w:r>
        <w:rPr>
          <w:rStyle w:val="cat-Sumgrp-105rplc-182"/>
          <w:rFonts w:ascii="Times New Roman" w:eastAsia="Times New Roman" w:hAnsi="Times New Roman" w:cs="Times New Roman"/>
          <w:sz w:val="27"/>
          <w:szCs w:val="27"/>
        </w:rPr>
        <w:t>сумма</w:t>
      </w:r>
    </w:p>
    <w:p>
      <w:pPr>
        <w:spacing w:before="0" w:after="0"/>
        <w:ind w:firstLine="708"/>
        <w:jc w:val="both"/>
        <w:rPr>
          <w:sz w:val="27"/>
          <w:szCs w:val="27"/>
        </w:rPr>
      </w:pPr>
      <w:r>
        <w:rPr>
          <w:rFonts w:ascii="Times New Roman" w:eastAsia="Times New Roman" w:hAnsi="Times New Roman" w:cs="Times New Roman"/>
          <w:sz w:val="27"/>
          <w:szCs w:val="27"/>
        </w:rPr>
        <w:t>Согласно п</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Федерации предоставлено право определить категории лиц, подпадающих под действие моратория.</w:t>
      </w:r>
    </w:p>
    <w:p>
      <w:pPr>
        <w:spacing w:before="0" w:after="0"/>
        <w:ind w:firstLine="709"/>
        <w:jc w:val="both"/>
        <w:rPr>
          <w:sz w:val="27"/>
          <w:szCs w:val="27"/>
        </w:rPr>
      </w:pPr>
      <w:r>
        <w:rPr>
          <w:rFonts w:ascii="Times New Roman" w:eastAsia="Times New Roman" w:hAnsi="Times New Roman" w:cs="Times New Roman"/>
          <w:sz w:val="27"/>
          <w:szCs w:val="27"/>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7"/>
          <w:szCs w:val="27"/>
        </w:rPr>
      </w:pPr>
      <w:r>
        <w:rPr>
          <w:rFonts w:ascii="Times New Roman" w:eastAsia="Times New Roman" w:hAnsi="Times New Roman" w:cs="Times New Roman"/>
          <w:sz w:val="27"/>
          <w:szCs w:val="27"/>
        </w:rPr>
        <w:t>Пунктом 3 постановления П</w:t>
      </w:r>
      <w:r>
        <w:rPr>
          <w:rFonts w:ascii="Times New Roman" w:eastAsia="Times New Roman" w:hAnsi="Times New Roman" w:cs="Times New Roman"/>
          <w:sz w:val="27"/>
          <w:szCs w:val="27"/>
        </w:rPr>
        <w:t>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7"/>
          <w:szCs w:val="27"/>
        </w:rPr>
      </w:pPr>
      <w:r>
        <w:rPr>
          <w:rFonts w:ascii="Times New Roman" w:eastAsia="Times New Roman" w:hAnsi="Times New Roman" w:cs="Times New Roman"/>
          <w:sz w:val="27"/>
          <w:szCs w:val="27"/>
        </w:rPr>
        <w:t>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7"/>
          <w:szCs w:val="27"/>
        </w:rPr>
      </w:pPr>
      <w:r>
        <w:rPr>
          <w:rFonts w:ascii="Times New Roman" w:eastAsia="Times New Roman" w:hAnsi="Times New Roman" w:cs="Times New Roman"/>
          <w:sz w:val="27"/>
          <w:szCs w:val="27"/>
        </w:rPr>
        <w:t>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(подпункт 2 пункта 3 статьи 9.1, абзац десятый пункта 1 статьи 63 Закон о банкротстве). В частности, это означает, что не подлежит удов</w:t>
      </w:r>
      <w:r>
        <w:rPr>
          <w:rFonts w:ascii="Times New Roman" w:eastAsia="Times New Roman" w:hAnsi="Times New Roman" w:cs="Times New Roman"/>
          <w:sz w:val="27"/>
          <w:szCs w:val="27"/>
        </w:rPr>
        <w:t xml:space="preserve">летворению предъявленное в </w:t>
      </w:r>
      <w:r>
        <w:rPr>
          <w:rFonts w:ascii="Times New Roman" w:eastAsia="Times New Roman" w:hAnsi="Times New Roman" w:cs="Times New Roman"/>
          <w:sz w:val="27"/>
          <w:szCs w:val="27"/>
        </w:rPr>
        <w:t>общеи</w:t>
      </w:r>
      <w:r>
        <w:rPr>
          <w:rFonts w:ascii="Times New Roman" w:eastAsia="Times New Roman" w:hAnsi="Times New Roman" w:cs="Times New Roman"/>
          <w:sz w:val="27"/>
          <w:szCs w:val="27"/>
        </w:rPr>
        <w:t>сковом</w:t>
      </w:r>
      <w:r>
        <w:rPr>
          <w:rFonts w:ascii="Times New Roman" w:eastAsia="Times New Roman" w:hAnsi="Times New Roman" w:cs="Times New Roman"/>
          <w:sz w:val="27"/>
          <w:szCs w:val="27"/>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7"/>
          <w:szCs w:val="27"/>
        </w:rPr>
      </w:pPr>
      <w:r>
        <w:rPr>
          <w:rFonts w:ascii="Times New Roman" w:eastAsia="Times New Roman" w:hAnsi="Times New Roman" w:cs="Times New Roman"/>
          <w:sz w:val="27"/>
          <w:szCs w:val="27"/>
        </w:rPr>
        <w:t>Из перечисленных выше требований закона и актов его толкования следует, что с даты введения моратория (01.04.2022) на 6 месяцев прекращается начисление 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9"/>
        <w:jc w:val="both"/>
        <w:rPr>
          <w:sz w:val="27"/>
          <w:szCs w:val="27"/>
        </w:rPr>
      </w:pPr>
      <w:r>
        <w:rPr>
          <w:rFonts w:ascii="Times New Roman" w:eastAsia="Times New Roman" w:hAnsi="Times New Roman" w:cs="Times New Roman"/>
          <w:sz w:val="27"/>
          <w:szCs w:val="27"/>
        </w:rPr>
        <w:t xml:space="preserve">Расчет пени истцом выполнен без учета данного моратория, поэтому не подлежат взысканию с ответчика пени, начисленные истцом за период с 01.04.2022 по 30.09.2022 в размере </w:t>
      </w:r>
      <w:r>
        <w:rPr>
          <w:rStyle w:val="cat-Sumgrp-106rplc-192"/>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Таким образом, с учетом применения срока исковой давности и моратория, правомерным будет начисление пени за период с </w:t>
      </w:r>
      <w:r>
        <w:rPr>
          <w:rFonts w:ascii="Times New Roman" w:eastAsia="Times New Roman" w:hAnsi="Times New Roman" w:cs="Times New Roman"/>
          <w:sz w:val="27"/>
          <w:szCs w:val="27"/>
        </w:rPr>
        <w:t>12.10.2020 по 16.05.2</w:t>
      </w:r>
      <w:r>
        <w:rPr>
          <w:rFonts w:ascii="Times New Roman" w:eastAsia="Times New Roman" w:hAnsi="Times New Roman" w:cs="Times New Roman"/>
          <w:sz w:val="27"/>
          <w:szCs w:val="27"/>
        </w:rPr>
        <w:t xml:space="preserve">023 в размере </w:t>
      </w:r>
      <w:r>
        <w:rPr>
          <w:rStyle w:val="cat-Sumgrp-107rplc-195"/>
          <w:rFonts w:ascii="Times New Roman" w:eastAsia="Times New Roman" w:hAnsi="Times New Roman" w:cs="Times New Roman"/>
          <w:sz w:val="27"/>
          <w:szCs w:val="27"/>
        </w:rPr>
        <w:t>сумма</w:t>
      </w:r>
    </w:p>
    <w:p>
      <w:pPr>
        <w:spacing w:before="0" w:after="0"/>
        <w:ind w:firstLine="708"/>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0164072/entry/333" w:history="1">
        <w:r>
          <w:rPr>
            <w:rFonts w:ascii="Times New Roman" w:eastAsia="Times New Roman" w:hAnsi="Times New Roman" w:cs="Times New Roman"/>
            <w:color w:val="0000EE"/>
            <w:sz w:val="27"/>
            <w:szCs w:val="27"/>
          </w:rPr>
          <w:t>статье 333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ГК РФ </w:t>
      </w:r>
      <w:r>
        <w:rPr>
          <w:rFonts w:ascii="Times New Roman" w:eastAsia="Times New Roman" w:hAnsi="Times New Roman" w:cs="Times New Roman"/>
          <w:sz w:val="27"/>
          <w:szCs w:val="27"/>
        </w:rPr>
        <w:t>суд вправе уменьшить неустойку, если подлежащая уплате неустойка явно несоразмерна последствиям нарушения обязательства.</w:t>
      </w:r>
    </w:p>
    <w:p>
      <w:pPr>
        <w:spacing w:before="0" w:after="0"/>
        <w:ind w:firstLine="709"/>
        <w:jc w:val="both"/>
        <w:rPr>
          <w:sz w:val="27"/>
          <w:szCs w:val="27"/>
        </w:rPr>
      </w:pPr>
      <w:r>
        <w:rPr>
          <w:rFonts w:ascii="Times New Roman" w:eastAsia="Times New Roman" w:hAnsi="Times New Roman" w:cs="Times New Roman"/>
          <w:sz w:val="27"/>
          <w:szCs w:val="27"/>
        </w:rPr>
        <w:t>Учитывая разъяснения, данные Пленумом Верховного Суда РФ в</w:t>
      </w:r>
      <w:r>
        <w:rPr>
          <w:rFonts w:ascii="Times New Roman" w:eastAsia="Times New Roman" w:hAnsi="Times New Roman" w:cs="Times New Roman"/>
          <w:sz w:val="27"/>
          <w:szCs w:val="27"/>
        </w:rPr>
        <w:t> </w:t>
      </w:r>
      <w:hyperlink r:id="rId4" w:anchor="/document/71706202/entry/39" w:history="1">
        <w:r>
          <w:rPr>
            <w:rFonts w:ascii="Times New Roman" w:eastAsia="Times New Roman" w:hAnsi="Times New Roman" w:cs="Times New Roman"/>
            <w:color w:val="0000EE"/>
            <w:sz w:val="27"/>
            <w:szCs w:val="27"/>
          </w:rPr>
          <w:t>п.39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Постановления от 27.06.2017 №22 «</w:t>
      </w:r>
      <w:r>
        <w:rPr>
          <w:rFonts w:ascii="Times New Roman" w:eastAsia="Times New Roman" w:hAnsi="Times New Roman" w:cs="Times New Roman"/>
          <w:sz w:val="27"/>
          <w:szCs w:val="27"/>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w:t>
      </w:r>
      <w:r>
        <w:rPr>
          <w:rFonts w:ascii="Times New Roman" w:eastAsia="Times New Roman" w:hAnsi="Times New Roman" w:cs="Times New Roman"/>
          <w:sz w:val="27"/>
          <w:szCs w:val="27"/>
        </w:rPr>
        <w:t>ащего им на праве собственности»</w:t>
      </w:r>
      <w:r>
        <w:rPr>
          <w:rFonts w:ascii="Times New Roman" w:eastAsia="Times New Roman" w:hAnsi="Times New Roman" w:cs="Times New Roman"/>
          <w:sz w:val="27"/>
          <w:szCs w:val="27"/>
        </w:rPr>
        <w:t>, пеня, установленная</w:t>
      </w:r>
      <w:r>
        <w:rPr>
          <w:rFonts w:ascii="Times New Roman" w:eastAsia="Times New Roman" w:hAnsi="Times New Roman" w:cs="Times New Roman"/>
          <w:sz w:val="27"/>
          <w:szCs w:val="27"/>
        </w:rPr>
        <w:t> </w:t>
      </w:r>
      <w:hyperlink r:id="rId4" w:anchor="/document/12138291/entry/155014" w:history="1">
        <w:r>
          <w:rPr>
            <w:rFonts w:ascii="Times New Roman" w:eastAsia="Times New Roman" w:hAnsi="Times New Roman" w:cs="Times New Roman"/>
            <w:color w:val="0000EE"/>
            <w:sz w:val="27"/>
            <w:szCs w:val="27"/>
          </w:rPr>
          <w:t>ч.14 ст.</w:t>
        </w:r>
        <w:r>
          <w:rPr>
            <w:rFonts w:ascii="Times New Roman" w:eastAsia="Times New Roman" w:hAnsi="Times New Roman" w:cs="Times New Roman"/>
            <w:color w:val="0000EE"/>
            <w:sz w:val="27"/>
            <w:szCs w:val="27"/>
          </w:rPr>
          <w:t>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Жилищного кодекса РФ, в случае ее явной несоразмерности последствиям нарушения обязательства, может быть уменьшена по инициативе суда, разрешающего спор (</w:t>
      </w:r>
      <w:hyperlink r:id="rId4" w:anchor="/document/10164072/entry/33301"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333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С учетом обстоя</w:t>
      </w:r>
      <w:r>
        <w:rPr>
          <w:rFonts w:ascii="Times New Roman" w:eastAsia="Times New Roman" w:hAnsi="Times New Roman" w:cs="Times New Roman"/>
          <w:sz w:val="27"/>
          <w:szCs w:val="27"/>
        </w:rPr>
        <w:t xml:space="preserve">тельств рассматриваемого дела, </w:t>
      </w:r>
      <w:r>
        <w:rPr>
          <w:rFonts w:ascii="Times New Roman" w:eastAsia="Times New Roman" w:hAnsi="Times New Roman" w:cs="Times New Roman"/>
          <w:sz w:val="27"/>
          <w:szCs w:val="27"/>
        </w:rPr>
        <w:t>периода</w:t>
      </w:r>
      <w:r>
        <w:rPr>
          <w:rFonts w:ascii="Times New Roman" w:eastAsia="Times New Roman" w:hAnsi="Times New Roman" w:cs="Times New Roman"/>
          <w:sz w:val="27"/>
          <w:szCs w:val="27"/>
        </w:rPr>
        <w:t xml:space="preserve"> взыскиваемой задолженности по оплате взносов на капитальный ремонт</w:t>
      </w:r>
      <w:r>
        <w:rPr>
          <w:rFonts w:ascii="Times New Roman" w:eastAsia="Times New Roman" w:hAnsi="Times New Roman" w:cs="Times New Roman"/>
          <w:sz w:val="27"/>
          <w:szCs w:val="27"/>
        </w:rPr>
        <w:t xml:space="preserve">, дату приобретения гаража в собственность, </w:t>
      </w:r>
      <w:r>
        <w:rPr>
          <w:rFonts w:ascii="Times New Roman" w:eastAsia="Times New Roman" w:hAnsi="Times New Roman" w:cs="Times New Roman"/>
          <w:sz w:val="27"/>
          <w:szCs w:val="27"/>
        </w:rPr>
        <w:t>суд н</w:t>
      </w:r>
      <w:r>
        <w:rPr>
          <w:rFonts w:ascii="Times New Roman" w:eastAsia="Times New Roman" w:hAnsi="Times New Roman" w:cs="Times New Roman"/>
          <w:sz w:val="27"/>
          <w:szCs w:val="27"/>
        </w:rPr>
        <w:t xml:space="preserve">аходит возможным снизить размер пени </w:t>
      </w:r>
      <w:r>
        <w:rPr>
          <w:rFonts w:ascii="Times New Roman" w:eastAsia="Times New Roman" w:hAnsi="Times New Roman" w:cs="Times New Roman"/>
          <w:sz w:val="27"/>
          <w:szCs w:val="27"/>
        </w:rPr>
        <w:t>на основании</w:t>
      </w:r>
      <w:r>
        <w:rPr>
          <w:rFonts w:ascii="Times New Roman" w:eastAsia="Times New Roman" w:hAnsi="Times New Roman" w:cs="Times New Roman"/>
          <w:sz w:val="27"/>
          <w:szCs w:val="27"/>
        </w:rPr>
        <w:t> </w:t>
      </w:r>
      <w:hyperlink r:id="rId4" w:anchor="/document/10164072/entry/33301"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333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r>
        <w:rPr>
          <w:rFonts w:ascii="Times New Roman" w:eastAsia="Times New Roman" w:hAnsi="Times New Roman" w:cs="Times New Roman"/>
          <w:sz w:val="27"/>
          <w:szCs w:val="27"/>
        </w:rPr>
        <w:t xml:space="preserve">, и взыскивает в пользу истца пени с ответчика </w:t>
      </w:r>
      <w:r>
        <w:rPr>
          <w:rFonts w:ascii="Times New Roman" w:eastAsia="Times New Roman" w:hAnsi="Times New Roman" w:cs="Times New Roman"/>
          <w:sz w:val="27"/>
          <w:szCs w:val="27"/>
        </w:rPr>
        <w:t xml:space="preserve">Дзюбы В.В. в размере </w:t>
      </w:r>
      <w:r>
        <w:rPr>
          <w:rStyle w:val="cat-Sumgrp-108rplc-200"/>
          <w:rFonts w:ascii="Times New Roman" w:eastAsia="Times New Roman" w:hAnsi="Times New Roman" w:cs="Times New Roman"/>
          <w:sz w:val="27"/>
          <w:szCs w:val="27"/>
        </w:rPr>
        <w:t>сумма</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Доводы ответчика о том, что пени не подлежат взысканию, так как, Югорский фонд не понес убытков вследствие </w:t>
      </w:r>
      <w:r>
        <w:rPr>
          <w:rFonts w:ascii="Times New Roman" w:eastAsia="Times New Roman" w:hAnsi="Times New Roman" w:cs="Times New Roman"/>
          <w:sz w:val="27"/>
          <w:szCs w:val="27"/>
        </w:rPr>
        <w:t>не оплаты</w:t>
      </w:r>
      <w:r>
        <w:rPr>
          <w:rFonts w:ascii="Times New Roman" w:eastAsia="Times New Roman" w:hAnsi="Times New Roman" w:cs="Times New Roman"/>
          <w:sz w:val="27"/>
          <w:szCs w:val="27"/>
        </w:rPr>
        <w:t xml:space="preserve"> взносов</w:t>
      </w:r>
      <w:r>
        <w:rPr>
          <w:rFonts w:ascii="Times New Roman" w:eastAsia="Times New Roman" w:hAnsi="Times New Roman" w:cs="Times New Roman"/>
          <w:sz w:val="27"/>
          <w:szCs w:val="27"/>
        </w:rPr>
        <w:t xml:space="preserve"> на капитальный ремонт</w:t>
      </w:r>
      <w:r>
        <w:rPr>
          <w:rFonts w:ascii="Times New Roman" w:eastAsia="Times New Roman" w:hAnsi="Times New Roman" w:cs="Times New Roman"/>
          <w:sz w:val="27"/>
          <w:szCs w:val="27"/>
        </w:rPr>
        <w:t>, судом не могут быть приняты</w:t>
      </w:r>
      <w:r>
        <w:rPr>
          <w:rFonts w:ascii="Times New Roman" w:eastAsia="Times New Roman" w:hAnsi="Times New Roman" w:cs="Times New Roman"/>
          <w:sz w:val="27"/>
          <w:szCs w:val="27"/>
        </w:rPr>
        <w:t xml:space="preserve"> во внимание</w:t>
      </w:r>
      <w:r>
        <w:rPr>
          <w:rFonts w:ascii="Times New Roman" w:eastAsia="Times New Roman" w:hAnsi="Times New Roman" w:cs="Times New Roman"/>
          <w:sz w:val="27"/>
          <w:szCs w:val="27"/>
        </w:rPr>
        <w:t>, поскольку часть 14.1 ст.155 ЖК РФ не связывает нач</w:t>
      </w:r>
      <w:r>
        <w:rPr>
          <w:rFonts w:ascii="Times New Roman" w:eastAsia="Times New Roman" w:hAnsi="Times New Roman" w:cs="Times New Roman"/>
          <w:sz w:val="27"/>
          <w:szCs w:val="27"/>
        </w:rPr>
        <w:t xml:space="preserve">исление пени с </w:t>
      </w:r>
      <w:r>
        <w:rPr>
          <w:rFonts w:ascii="Times New Roman" w:eastAsia="Times New Roman" w:hAnsi="Times New Roman" w:cs="Times New Roman"/>
          <w:sz w:val="27"/>
          <w:szCs w:val="27"/>
        </w:rPr>
        <w:t xml:space="preserve">несением </w:t>
      </w:r>
      <w:r>
        <w:rPr>
          <w:rFonts w:ascii="Times New Roman" w:eastAsia="Times New Roman" w:hAnsi="Times New Roman" w:cs="Times New Roman"/>
          <w:sz w:val="27"/>
          <w:szCs w:val="27"/>
        </w:rPr>
        <w:t xml:space="preserve">истцом </w:t>
      </w:r>
      <w:r>
        <w:rPr>
          <w:rFonts w:ascii="Times New Roman" w:eastAsia="Times New Roman" w:hAnsi="Times New Roman" w:cs="Times New Roman"/>
          <w:sz w:val="27"/>
          <w:szCs w:val="27"/>
        </w:rPr>
        <w:t>каких-либо убытков, начисление пени является мерой ответственности за несвоевременную уплаты взносов на капитальный ремонт общего имущества в многоквартирном доме.</w:t>
      </w:r>
    </w:p>
    <w:p>
      <w:pPr>
        <w:spacing w:before="0" w:after="0"/>
        <w:ind w:firstLine="709"/>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28809/entry/981" w:history="1">
        <w:r>
          <w:rPr>
            <w:rFonts w:ascii="Times New Roman" w:eastAsia="Times New Roman" w:hAnsi="Times New Roman" w:cs="Times New Roman"/>
            <w:color w:val="0000EE"/>
            <w:sz w:val="27"/>
            <w:szCs w:val="27"/>
          </w:rPr>
          <w:t>п.1 ст.</w:t>
        </w:r>
        <w:r>
          <w:rPr>
            <w:rFonts w:ascii="Times New Roman" w:eastAsia="Times New Roman" w:hAnsi="Times New Roman" w:cs="Times New Roman"/>
            <w:color w:val="0000EE"/>
            <w:sz w:val="27"/>
            <w:szCs w:val="27"/>
          </w:rPr>
          <w:t>98</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ГПК РФ</w:t>
      </w:r>
      <w:r>
        <w:rPr>
          <w:rFonts w:ascii="Times New Roman" w:eastAsia="Times New Roman" w:hAnsi="Times New Roman" w:cs="Times New Roman"/>
          <w:sz w:val="27"/>
          <w:szCs w:val="27"/>
        </w:rPr>
        <w:t xml:space="preserve">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7"/>
          <w:szCs w:val="27"/>
        </w:rPr>
      </w:pPr>
      <w:r>
        <w:rPr>
          <w:rFonts w:ascii="Times New Roman" w:eastAsia="Times New Roman" w:hAnsi="Times New Roman" w:cs="Times New Roman"/>
          <w:sz w:val="27"/>
          <w:szCs w:val="27"/>
        </w:rPr>
        <w:t xml:space="preserve">При обращении в суд с настоящим исковым заявлением </w:t>
      </w:r>
      <w:r>
        <w:rPr>
          <w:rFonts w:ascii="Times New Roman" w:eastAsia="Times New Roman" w:hAnsi="Times New Roman" w:cs="Times New Roman"/>
          <w:sz w:val="27"/>
          <w:szCs w:val="27"/>
        </w:rPr>
        <w:t>Югорским</w:t>
      </w:r>
      <w:r>
        <w:rPr>
          <w:rFonts w:ascii="Times New Roman" w:eastAsia="Times New Roman" w:hAnsi="Times New Roman" w:cs="Times New Roman"/>
          <w:sz w:val="27"/>
          <w:szCs w:val="27"/>
        </w:rPr>
        <w:t xml:space="preserve"> фонд</w:t>
      </w:r>
      <w:r>
        <w:rPr>
          <w:rFonts w:ascii="Times New Roman" w:eastAsia="Times New Roman" w:hAnsi="Times New Roman" w:cs="Times New Roman"/>
          <w:sz w:val="27"/>
          <w:szCs w:val="27"/>
        </w:rPr>
        <w:t>ом</w:t>
      </w:r>
      <w:r>
        <w:rPr>
          <w:rFonts w:ascii="Times New Roman" w:eastAsia="Times New Roman" w:hAnsi="Times New Roman" w:cs="Times New Roman"/>
          <w:sz w:val="27"/>
          <w:szCs w:val="27"/>
        </w:rPr>
        <w:t xml:space="preserve"> капитального ремонт</w:t>
      </w:r>
      <w:r>
        <w:rPr>
          <w:rFonts w:ascii="Times New Roman" w:eastAsia="Times New Roman" w:hAnsi="Times New Roman" w:cs="Times New Roman"/>
          <w:sz w:val="27"/>
          <w:szCs w:val="27"/>
        </w:rPr>
        <w:t>а многоквартирных домов</w:t>
      </w:r>
      <w:r>
        <w:rPr>
          <w:rFonts w:ascii="Times New Roman" w:eastAsia="Times New Roman" w:hAnsi="Times New Roman" w:cs="Times New Roman"/>
          <w:sz w:val="27"/>
          <w:szCs w:val="27"/>
        </w:rPr>
        <w:t xml:space="preserve"> были понесены расходы по оплате </w:t>
      </w:r>
    </w:p>
    <w:p>
      <w:pPr>
        <w:spacing w:before="0" w:after="0"/>
        <w:jc w:val="both"/>
        <w:rPr>
          <w:sz w:val="27"/>
          <w:szCs w:val="27"/>
        </w:rPr>
      </w:pPr>
      <w:r>
        <w:rPr>
          <w:rFonts w:ascii="Times New Roman" w:eastAsia="Times New Roman" w:hAnsi="Times New Roman" w:cs="Times New Roman"/>
          <w:sz w:val="27"/>
          <w:szCs w:val="27"/>
        </w:rPr>
        <w:t xml:space="preserve">государственной пошлины в размере </w:t>
      </w:r>
      <w:r>
        <w:rPr>
          <w:rStyle w:val="cat-Sumgrp-90rplc-201"/>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что подтверждается платежным поручением </w:t>
      </w:r>
      <w:r>
        <w:rPr>
          <w:rFonts w:ascii="Times New Roman" w:eastAsia="Times New Roman" w:hAnsi="Times New Roman" w:cs="Times New Roman"/>
          <w:sz w:val="27"/>
          <w:szCs w:val="27"/>
        </w:rPr>
        <w:t>№50062</w:t>
      </w:r>
      <w:r>
        <w:rPr>
          <w:rFonts w:ascii="Times New Roman" w:eastAsia="Times New Roman" w:hAnsi="Times New Roman" w:cs="Times New Roman"/>
          <w:sz w:val="27"/>
          <w:szCs w:val="27"/>
        </w:rPr>
        <w:t xml:space="preserve"> от 21.12.2023.</w:t>
      </w:r>
    </w:p>
    <w:p>
      <w:pPr>
        <w:spacing w:before="0" w:after="0"/>
        <w:ind w:firstLine="709"/>
        <w:jc w:val="both"/>
        <w:rPr>
          <w:sz w:val="27"/>
          <w:szCs w:val="27"/>
        </w:rPr>
      </w:pPr>
      <w:r>
        <w:rPr>
          <w:rFonts w:ascii="Times New Roman" w:eastAsia="Times New Roman" w:hAnsi="Times New Roman" w:cs="Times New Roman"/>
          <w:sz w:val="27"/>
          <w:szCs w:val="27"/>
        </w:rPr>
        <w:t xml:space="preserve">Ввиду того, что решение суда по настоящему делу состоялось в пользу истца, суд взыскивает с ответчика в пользу истца расходы по оплате государственной пошлины пропорционально удовлетворенной части исковых требований в размере </w:t>
      </w:r>
      <w:r>
        <w:rPr>
          <w:rStyle w:val="cat-Sumgrp-109rplc-203"/>
          <w:rFonts w:ascii="Times New Roman" w:eastAsia="Times New Roman" w:hAnsi="Times New Roman" w:cs="Times New Roman"/>
          <w:sz w:val="27"/>
          <w:szCs w:val="27"/>
        </w:rPr>
        <w:t>сумма</w:t>
      </w:r>
    </w:p>
    <w:p>
      <w:pPr>
        <w:spacing w:before="0" w:after="0"/>
        <w:ind w:firstLine="709"/>
        <w:jc w:val="both"/>
        <w:rPr>
          <w:sz w:val="27"/>
          <w:szCs w:val="27"/>
        </w:rPr>
      </w:pPr>
      <w:r>
        <w:rPr>
          <w:rFonts w:ascii="Times New Roman" w:eastAsia="Times New Roman" w:hAnsi="Times New Roman" w:cs="Times New Roman"/>
          <w:sz w:val="27"/>
          <w:szCs w:val="27"/>
        </w:rPr>
        <w:t>На основании изложенного, и руководствуясь</w:t>
      </w:r>
      <w:r>
        <w:rPr>
          <w:rFonts w:ascii="Times New Roman" w:eastAsia="Times New Roman" w:hAnsi="Times New Roman" w:cs="Times New Roman"/>
          <w:sz w:val="27"/>
          <w:szCs w:val="27"/>
        </w:rPr>
        <w:t> </w:t>
      </w:r>
      <w:hyperlink r:id="rId4" w:anchor="/document/12128809/entry/194" w:history="1">
        <w:r>
          <w:rPr>
            <w:rFonts w:ascii="Times New Roman" w:eastAsia="Times New Roman" w:hAnsi="Times New Roman" w:cs="Times New Roman"/>
            <w:color w:val="0000EE"/>
            <w:sz w:val="27"/>
            <w:szCs w:val="27"/>
          </w:rPr>
          <w:t>статьями 194-198</w:t>
        </w:r>
      </w:hyperlink>
      <w:r>
        <w:rPr>
          <w:rFonts w:ascii="Times New Roman" w:eastAsia="Times New Roman" w:hAnsi="Times New Roman" w:cs="Times New Roman"/>
          <w:sz w:val="27"/>
          <w:szCs w:val="27"/>
        </w:rPr>
        <w:t xml:space="preserve"> Гражданского процессуального кодекса Российской Федерации, суд</w:t>
      </w:r>
    </w:p>
    <w:p>
      <w:pPr>
        <w:spacing w:before="0" w:after="0"/>
        <w:ind w:firstLine="709"/>
        <w:jc w:val="center"/>
        <w:rPr>
          <w:sz w:val="27"/>
          <w:szCs w:val="27"/>
        </w:rPr>
      </w:pPr>
    </w:p>
    <w:p>
      <w:pPr>
        <w:spacing w:before="0" w:after="0"/>
        <w:jc w:val="center"/>
        <w:rPr>
          <w:sz w:val="27"/>
          <w:szCs w:val="27"/>
        </w:rPr>
      </w:pPr>
      <w:r>
        <w:rPr>
          <w:rFonts w:ascii="Times New Roman" w:eastAsia="Times New Roman" w:hAnsi="Times New Roman" w:cs="Times New Roman"/>
          <w:sz w:val="27"/>
          <w:szCs w:val="27"/>
        </w:rPr>
        <w:t>РЕШИЛ:</w:t>
      </w:r>
    </w:p>
    <w:p>
      <w:pPr>
        <w:spacing w:before="0" w:after="0"/>
        <w:ind w:firstLine="709"/>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 xml:space="preserve">исковое заявление </w:t>
      </w:r>
      <w:r>
        <w:rPr>
          <w:rFonts w:ascii="Times New Roman" w:eastAsia="Times New Roman" w:hAnsi="Times New Roman" w:cs="Times New Roman"/>
          <w:sz w:val="27"/>
          <w:szCs w:val="27"/>
        </w:rPr>
        <w:t>Югорского фонда капитального ремонта многоквартирных домов (ИНН</w:t>
      </w:r>
      <w:r>
        <w:rPr>
          <w:rFonts w:ascii="Times New Roman" w:eastAsia="Times New Roman" w:hAnsi="Times New Roman" w:cs="Times New Roman"/>
          <w:sz w:val="27"/>
          <w:szCs w:val="27"/>
        </w:rPr>
        <w:t>8601999247, ОГРН: 1138600001693)</w:t>
      </w:r>
      <w:r>
        <w:rPr>
          <w:rFonts w:ascii="Times New Roman" w:eastAsia="Times New Roman" w:hAnsi="Times New Roman" w:cs="Times New Roman"/>
          <w:sz w:val="27"/>
          <w:szCs w:val="27"/>
        </w:rPr>
        <w:t xml:space="preserve"> к </w:t>
      </w:r>
      <w:r>
        <w:rPr>
          <w:rFonts w:ascii="Times New Roman" w:eastAsia="Times New Roman" w:hAnsi="Times New Roman" w:cs="Times New Roman"/>
          <w:sz w:val="27"/>
          <w:szCs w:val="27"/>
        </w:rPr>
        <w:t>Дзюбе Владимиру Викторовичу</w:t>
      </w:r>
      <w:r>
        <w:rPr>
          <w:rFonts w:ascii="Times New Roman" w:eastAsia="Times New Roman" w:hAnsi="Times New Roman" w:cs="Times New Roman"/>
          <w:sz w:val="27"/>
          <w:szCs w:val="27"/>
        </w:rPr>
        <w:t xml:space="preserve"> (</w:t>
      </w:r>
      <w:r>
        <w:rPr>
          <w:rStyle w:val="cat-PassportDatagrp-114rplc-205"/>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 взыскании задолженности по</w:t>
      </w:r>
      <w:r>
        <w:rPr>
          <w:rFonts w:ascii="Times New Roman" w:eastAsia="Times New Roman" w:hAnsi="Times New Roman" w:cs="Times New Roman"/>
          <w:sz w:val="27"/>
          <w:szCs w:val="27"/>
        </w:rPr>
        <w:t xml:space="preserve"> взносам на капитальный ремонт</w:t>
      </w:r>
      <w:r>
        <w:rPr>
          <w:rFonts w:ascii="Times New Roman" w:eastAsia="Times New Roman" w:hAnsi="Times New Roman" w:cs="Times New Roman"/>
          <w:sz w:val="27"/>
          <w:szCs w:val="27"/>
        </w:rPr>
        <w:t xml:space="preserve"> удовлетворить частично.</w:t>
      </w:r>
    </w:p>
    <w:p>
      <w:pPr>
        <w:spacing w:before="0" w:after="0"/>
        <w:ind w:firstLine="709"/>
        <w:jc w:val="both"/>
        <w:rPr>
          <w:sz w:val="27"/>
          <w:szCs w:val="27"/>
        </w:rPr>
      </w:pP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зыскать 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Дзюбы Владимира Викторовича</w:t>
      </w:r>
      <w:r>
        <w:rPr>
          <w:rFonts w:ascii="Times New Roman" w:eastAsia="Times New Roman" w:hAnsi="Times New Roman" w:cs="Times New Roman"/>
          <w:sz w:val="27"/>
          <w:szCs w:val="27"/>
        </w:rPr>
        <w:t xml:space="preserve"> в пользу </w:t>
      </w:r>
      <w:r>
        <w:rPr>
          <w:rFonts w:ascii="Times New Roman" w:eastAsia="Times New Roman" w:hAnsi="Times New Roman" w:cs="Times New Roman"/>
          <w:sz w:val="27"/>
          <w:szCs w:val="27"/>
        </w:rPr>
        <w:t>Югорского фонда капитального ремонта многоквартирных домов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денежные средства в размере </w:t>
      </w:r>
      <w:r>
        <w:rPr>
          <w:rStyle w:val="cat-Sumgrp-110rplc-209"/>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в том числе:</w:t>
      </w:r>
    </w:p>
    <w:p>
      <w:pPr>
        <w:spacing w:before="0" w:after="0"/>
        <w:ind w:firstLine="709"/>
        <w:jc w:val="both"/>
        <w:rPr>
          <w:sz w:val="27"/>
          <w:szCs w:val="27"/>
        </w:rPr>
      </w:pPr>
      <w:r>
        <w:rPr>
          <w:rFonts w:ascii="Times New Roman" w:eastAsia="Times New Roman" w:hAnsi="Times New Roman" w:cs="Times New Roman"/>
          <w:sz w:val="27"/>
          <w:szCs w:val="27"/>
        </w:rPr>
        <w:t>-</w:t>
      </w:r>
      <w:r>
        <w:rPr>
          <w:rStyle w:val="cat-Sumgrp-111rplc-210"/>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-задолженность</w:t>
      </w:r>
      <w:r>
        <w:rPr>
          <w:rFonts w:ascii="Times New Roman" w:eastAsia="Times New Roman" w:hAnsi="Times New Roman" w:cs="Times New Roman"/>
          <w:sz w:val="27"/>
          <w:szCs w:val="27"/>
        </w:rPr>
        <w:t xml:space="preserve"> по взносам на капитальный ремонт в размере </w:t>
      </w:r>
      <w:r>
        <w:rPr>
          <w:rFonts w:ascii="Times New Roman" w:eastAsia="Times New Roman" w:hAnsi="Times New Roman" w:cs="Times New Roman"/>
          <w:sz w:val="27"/>
          <w:szCs w:val="27"/>
        </w:rPr>
        <w:t xml:space="preserve">за период </w:t>
      </w:r>
      <w:r>
        <w:rPr>
          <w:rFonts w:ascii="Times New Roman" w:eastAsia="Times New Roman" w:hAnsi="Times New Roman" w:cs="Times New Roman"/>
          <w:sz w:val="27"/>
          <w:szCs w:val="27"/>
        </w:rPr>
        <w:t>с 01.08.2020</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28.02.2022</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w:t>
      </w:r>
      <w:r>
        <w:rPr>
          <w:rStyle w:val="cat-Sumgrp-112rplc-213"/>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 </w:t>
      </w:r>
      <w:r>
        <w:rPr>
          <w:rFonts w:ascii="Times New Roman" w:eastAsia="Times New Roman" w:hAnsi="Times New Roman" w:cs="Times New Roman"/>
          <w:sz w:val="27"/>
          <w:szCs w:val="27"/>
        </w:rPr>
        <w:t>пени за несвоевременную оплату взносов н</w:t>
      </w:r>
      <w:r>
        <w:rPr>
          <w:rFonts w:ascii="Times New Roman" w:eastAsia="Times New Roman" w:hAnsi="Times New Roman" w:cs="Times New Roman"/>
          <w:sz w:val="27"/>
          <w:szCs w:val="27"/>
        </w:rPr>
        <w:t xml:space="preserve">а капитальный ремонт </w:t>
      </w:r>
      <w:r>
        <w:rPr>
          <w:rFonts w:ascii="Times New Roman" w:eastAsia="Times New Roman" w:hAnsi="Times New Roman" w:cs="Times New Roman"/>
          <w:sz w:val="27"/>
          <w:szCs w:val="27"/>
        </w:rPr>
        <w:t>за период с 12</w:t>
      </w:r>
      <w:r>
        <w:rPr>
          <w:rFonts w:ascii="Times New Roman" w:eastAsia="Times New Roman" w:hAnsi="Times New Roman" w:cs="Times New Roman"/>
          <w:sz w:val="27"/>
          <w:szCs w:val="27"/>
        </w:rPr>
        <w:t>.10.2022 по 16.05.2023</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w:t>
      </w:r>
      <w:r>
        <w:rPr>
          <w:rStyle w:val="cat-Sumgrp-113rplc-216"/>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 </w:t>
      </w:r>
      <w:r>
        <w:rPr>
          <w:rFonts w:ascii="Times New Roman" w:eastAsia="Times New Roman" w:hAnsi="Times New Roman" w:cs="Times New Roman"/>
          <w:sz w:val="27"/>
          <w:szCs w:val="27"/>
        </w:rPr>
        <w:t>расходы по</w:t>
      </w:r>
      <w:r>
        <w:rPr>
          <w:rFonts w:ascii="Times New Roman" w:eastAsia="Times New Roman" w:hAnsi="Times New Roman" w:cs="Times New Roman"/>
          <w:sz w:val="27"/>
          <w:szCs w:val="27"/>
        </w:rPr>
        <w:t xml:space="preserve"> оплате государственной пошлины.</w:t>
      </w:r>
    </w:p>
    <w:p>
      <w:pPr>
        <w:spacing w:before="0" w:after="0"/>
        <w:ind w:firstLine="709"/>
        <w:jc w:val="both"/>
        <w:rPr>
          <w:sz w:val="27"/>
          <w:szCs w:val="27"/>
        </w:rPr>
      </w:pPr>
      <w:r>
        <w:rPr>
          <w:rFonts w:ascii="Times New Roman" w:eastAsia="Times New Roman" w:hAnsi="Times New Roman" w:cs="Times New Roman"/>
          <w:sz w:val="27"/>
          <w:szCs w:val="27"/>
        </w:rPr>
        <w:t xml:space="preserve">В удовлетворении </w:t>
      </w:r>
      <w:r>
        <w:rPr>
          <w:rFonts w:ascii="Times New Roman" w:eastAsia="Times New Roman" w:hAnsi="Times New Roman" w:cs="Times New Roman"/>
          <w:sz w:val="27"/>
          <w:szCs w:val="27"/>
        </w:rPr>
        <w:t xml:space="preserve">остальной части </w:t>
      </w:r>
      <w:r>
        <w:rPr>
          <w:rFonts w:ascii="Times New Roman" w:eastAsia="Times New Roman" w:hAnsi="Times New Roman" w:cs="Times New Roman"/>
          <w:sz w:val="27"/>
          <w:szCs w:val="27"/>
        </w:rPr>
        <w:t xml:space="preserve">исковых требований </w:t>
      </w:r>
      <w:r>
        <w:rPr>
          <w:rFonts w:ascii="Times New Roman" w:eastAsia="Times New Roman" w:hAnsi="Times New Roman" w:cs="Times New Roman"/>
          <w:sz w:val="27"/>
          <w:szCs w:val="27"/>
        </w:rPr>
        <w:t>Югорского фонда</w:t>
      </w:r>
      <w:r>
        <w:rPr>
          <w:rFonts w:ascii="Times New Roman" w:eastAsia="Times New Roman" w:hAnsi="Times New Roman" w:cs="Times New Roman"/>
          <w:sz w:val="27"/>
          <w:szCs w:val="27"/>
        </w:rPr>
        <w:t xml:space="preserve"> капитальног</w:t>
      </w:r>
      <w:r>
        <w:rPr>
          <w:rFonts w:ascii="Times New Roman" w:eastAsia="Times New Roman" w:hAnsi="Times New Roman" w:cs="Times New Roman"/>
          <w:sz w:val="27"/>
          <w:szCs w:val="27"/>
        </w:rPr>
        <w:t>о ремонта многоквартирных домов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 </w:t>
      </w:r>
      <w:r>
        <w:rPr>
          <w:rFonts w:ascii="Times New Roman" w:eastAsia="Times New Roman" w:hAnsi="Times New Roman" w:cs="Times New Roman"/>
          <w:sz w:val="27"/>
          <w:szCs w:val="27"/>
        </w:rPr>
        <w:t>Дзюбе Владимиру Викторовичу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отказать.</w:t>
      </w:r>
    </w:p>
    <w:p>
      <w:pPr>
        <w:spacing w:before="0" w:after="0"/>
        <w:ind w:firstLine="709"/>
        <w:jc w:val="both"/>
        <w:rPr>
          <w:sz w:val="27"/>
          <w:szCs w:val="27"/>
        </w:rPr>
      </w:pPr>
      <w:r>
        <w:rPr>
          <w:rFonts w:ascii="Times New Roman" w:eastAsia="Times New Roman" w:hAnsi="Times New Roman" w:cs="Times New Roman"/>
          <w:sz w:val="27"/>
          <w:szCs w:val="27"/>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7"/>
          <w:szCs w:val="27"/>
        </w:rPr>
      </w:pPr>
      <w:r>
        <w:rPr>
          <w:rFonts w:ascii="Times New Roman" w:eastAsia="Times New Roman" w:hAnsi="Times New Roman" w:cs="Times New Roman"/>
          <w:sz w:val="27"/>
          <w:szCs w:val="27"/>
        </w:rPr>
        <w:t xml:space="preserve">Мотивированное решение составлено </w:t>
      </w:r>
      <w:r>
        <w:rPr>
          <w:rFonts w:ascii="Times New Roman" w:eastAsia="Times New Roman" w:hAnsi="Times New Roman" w:cs="Times New Roman"/>
          <w:sz w:val="27"/>
          <w:szCs w:val="27"/>
        </w:rPr>
        <w:t>17</w:t>
      </w:r>
      <w:r>
        <w:rPr>
          <w:rFonts w:ascii="Times New Roman" w:eastAsia="Times New Roman" w:hAnsi="Times New Roman" w:cs="Times New Roman"/>
          <w:sz w:val="27"/>
          <w:szCs w:val="27"/>
        </w:rPr>
        <w:t>.05.2024.</w:t>
      </w:r>
    </w:p>
    <w:p>
      <w:pPr>
        <w:widowControl w:val="0"/>
        <w:spacing w:before="0" w:after="0"/>
        <w:ind w:firstLine="709"/>
        <w:jc w:val="both"/>
        <w:rPr>
          <w:sz w:val="27"/>
          <w:szCs w:val="27"/>
        </w:rPr>
      </w:pPr>
    </w:p>
    <w:p>
      <w:pPr>
        <w:widowControl w:val="0"/>
        <w:spacing w:before="0" w:after="0"/>
        <w:ind w:firstLine="709"/>
        <w:jc w:val="both"/>
        <w:rPr>
          <w:sz w:val="27"/>
          <w:szCs w:val="27"/>
        </w:rPr>
      </w:pPr>
    </w:p>
    <w:p>
      <w:pPr>
        <w:widowControl w:val="0"/>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Ю.Б.Миненко</w:t>
      </w:r>
    </w:p>
    <w:p>
      <w:pPr>
        <w:widowControl w:val="0"/>
        <w:spacing w:before="0" w:after="0"/>
        <w:jc w:val="both"/>
        <w:rPr>
          <w:sz w:val="27"/>
          <w:szCs w:val="27"/>
        </w:rPr>
      </w:pPr>
    </w:p>
    <w:p>
      <w:pPr>
        <w:widowControl w:val="0"/>
        <w:spacing w:before="0" w:after="0"/>
        <w:jc w:val="both"/>
        <w:rPr>
          <w:sz w:val="27"/>
          <w:szCs w:val="27"/>
        </w:rPr>
      </w:pPr>
      <w:r>
        <w:rPr>
          <w:rFonts w:ascii="Times New Roman" w:eastAsia="Times New Roman" w:hAnsi="Times New Roman" w:cs="Times New Roman"/>
          <w:sz w:val="27"/>
          <w:szCs w:val="27"/>
        </w:rPr>
        <w:t>Копия верна:</w:t>
      </w:r>
    </w:p>
    <w:p>
      <w:pPr>
        <w:widowControl w:val="0"/>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Ю.Б.Миненко</w:t>
      </w:r>
    </w:p>
    <w:p>
      <w:pPr>
        <w:widowControl w:val="0"/>
        <w:spacing w:before="0" w:after="0"/>
        <w:jc w:val="both"/>
        <w:rPr>
          <w:sz w:val="27"/>
          <w:szCs w:val="27"/>
        </w:rPr>
      </w:pPr>
    </w:p>
    <w:p>
      <w:pPr>
        <w:spacing w:before="0" w:after="0"/>
        <w:ind w:firstLine="709"/>
        <w:jc w:val="both"/>
        <w:rPr>
          <w:sz w:val="28"/>
          <w:szCs w:val="28"/>
        </w:rPr>
      </w:pPr>
    </w:p>
    <w:sectPr>
      <w:head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Sumgrp-87rplc-26">
    <w:name w:val="cat-Sum grp-87 rplc-26"/>
    <w:basedOn w:val="DefaultParagraphFont"/>
  </w:style>
  <w:style w:type="character" w:customStyle="1" w:styleId="cat-Sumgrp-88rplc-29">
    <w:name w:val="cat-Sum grp-88 rplc-29"/>
    <w:basedOn w:val="DefaultParagraphFont"/>
  </w:style>
  <w:style w:type="character" w:customStyle="1" w:styleId="cat-Sumgrp-87rplc-32">
    <w:name w:val="cat-Sum grp-87 rplc-32"/>
    <w:basedOn w:val="DefaultParagraphFont"/>
  </w:style>
  <w:style w:type="character" w:customStyle="1" w:styleId="cat-Sumgrp-88rplc-35">
    <w:name w:val="cat-Sum grp-88 rplc-35"/>
    <w:basedOn w:val="DefaultParagraphFont"/>
  </w:style>
  <w:style w:type="character" w:customStyle="1" w:styleId="cat-Sumgrp-89rplc-38">
    <w:name w:val="cat-Sum grp-89 rplc-38"/>
    <w:basedOn w:val="DefaultParagraphFont"/>
  </w:style>
  <w:style w:type="character" w:customStyle="1" w:styleId="cat-Sumgrp-90rplc-39">
    <w:name w:val="cat-Sum grp-90 rplc-39"/>
    <w:basedOn w:val="DefaultParagraphFont"/>
  </w:style>
  <w:style w:type="character" w:customStyle="1" w:styleId="cat-Sumgrp-91rplc-52">
    <w:name w:val="cat-Sum grp-91 rplc-52"/>
    <w:basedOn w:val="DefaultParagraphFont"/>
  </w:style>
  <w:style w:type="character" w:customStyle="1" w:styleId="cat-Sumgrp-92rplc-84">
    <w:name w:val="cat-Sum grp-92 rplc-84"/>
    <w:basedOn w:val="DefaultParagraphFont"/>
  </w:style>
  <w:style w:type="character" w:customStyle="1" w:styleId="cat-Sumgrp-93rplc-88">
    <w:name w:val="cat-Sum grp-93 rplc-88"/>
    <w:basedOn w:val="DefaultParagraphFont"/>
  </w:style>
  <w:style w:type="character" w:customStyle="1" w:styleId="cat-Sumgrp-94rplc-92">
    <w:name w:val="cat-Sum grp-94 rplc-92"/>
    <w:basedOn w:val="DefaultParagraphFont"/>
  </w:style>
  <w:style w:type="character" w:customStyle="1" w:styleId="cat-Sumgrp-87rplc-98">
    <w:name w:val="cat-Sum grp-87 rplc-98"/>
    <w:basedOn w:val="DefaultParagraphFont"/>
  </w:style>
  <w:style w:type="character" w:customStyle="1" w:styleId="cat-Sumgrp-92rplc-99">
    <w:name w:val="cat-Sum grp-92 rplc-99"/>
    <w:basedOn w:val="DefaultParagraphFont"/>
  </w:style>
  <w:style w:type="character" w:customStyle="1" w:styleId="cat-Sumgrp-93rplc-102">
    <w:name w:val="cat-Sum grp-93 rplc-102"/>
    <w:basedOn w:val="DefaultParagraphFont"/>
  </w:style>
  <w:style w:type="character" w:customStyle="1" w:styleId="cat-Sumgrp-94rplc-104">
    <w:name w:val="cat-Sum grp-94 rplc-104"/>
    <w:basedOn w:val="DefaultParagraphFont"/>
  </w:style>
  <w:style w:type="character" w:customStyle="1" w:styleId="cat-Sumgrp-87rplc-108">
    <w:name w:val="cat-Sum grp-87 rplc-108"/>
    <w:basedOn w:val="DefaultParagraphFont"/>
  </w:style>
  <w:style w:type="character" w:customStyle="1" w:styleId="cat-Sumgrp-95rplc-119">
    <w:name w:val="cat-Sum grp-95 rplc-119"/>
    <w:basedOn w:val="DefaultParagraphFont"/>
  </w:style>
  <w:style w:type="character" w:customStyle="1" w:styleId="cat-Sumgrp-96rplc-120">
    <w:name w:val="cat-Sum grp-96 rplc-120"/>
    <w:basedOn w:val="DefaultParagraphFont"/>
  </w:style>
  <w:style w:type="character" w:customStyle="1" w:styleId="cat-Sumgrp-88rplc-123">
    <w:name w:val="cat-Sum grp-88 rplc-123"/>
    <w:basedOn w:val="DefaultParagraphFont"/>
  </w:style>
  <w:style w:type="character" w:customStyle="1" w:styleId="cat-Sumgrp-97rplc-126">
    <w:name w:val="cat-Sum grp-97 rplc-126"/>
    <w:basedOn w:val="DefaultParagraphFont"/>
  </w:style>
  <w:style w:type="character" w:customStyle="1" w:styleId="cat-Sumgrp-92rplc-136">
    <w:name w:val="cat-Sum grp-92 rplc-136"/>
    <w:basedOn w:val="DefaultParagraphFont"/>
  </w:style>
  <w:style w:type="character" w:customStyle="1" w:styleId="cat-Sumgrp-93rplc-138">
    <w:name w:val="cat-Sum grp-93 rplc-138"/>
    <w:basedOn w:val="DefaultParagraphFont"/>
  </w:style>
  <w:style w:type="character" w:customStyle="1" w:styleId="cat-Sumgrp-94rplc-140">
    <w:name w:val="cat-Sum grp-94 rplc-140"/>
    <w:basedOn w:val="DefaultParagraphFont"/>
  </w:style>
  <w:style w:type="character" w:customStyle="1" w:styleId="cat-Sumgrp-98rplc-142">
    <w:name w:val="cat-Sum grp-98 rplc-142"/>
    <w:basedOn w:val="DefaultParagraphFont"/>
  </w:style>
  <w:style w:type="character" w:customStyle="1" w:styleId="cat-Sumgrp-92rplc-143">
    <w:name w:val="cat-Sum grp-92 rplc-143"/>
    <w:basedOn w:val="DefaultParagraphFont"/>
  </w:style>
  <w:style w:type="character" w:customStyle="1" w:styleId="cat-Sumgrp-99rplc-145">
    <w:name w:val="cat-Sum grp-99 rplc-145"/>
    <w:basedOn w:val="DefaultParagraphFont"/>
  </w:style>
  <w:style w:type="character" w:customStyle="1" w:styleId="cat-Sumgrp-93rplc-146">
    <w:name w:val="cat-Sum grp-93 rplc-146"/>
    <w:basedOn w:val="DefaultParagraphFont"/>
  </w:style>
  <w:style w:type="character" w:customStyle="1" w:styleId="cat-Sumgrp-100rplc-148">
    <w:name w:val="cat-Sum grp-100 rplc-148"/>
    <w:basedOn w:val="DefaultParagraphFont"/>
  </w:style>
  <w:style w:type="character" w:customStyle="1" w:styleId="cat-Sumgrp-94rplc-149">
    <w:name w:val="cat-Sum grp-94 rplc-149"/>
    <w:basedOn w:val="DefaultParagraphFont"/>
  </w:style>
  <w:style w:type="character" w:customStyle="1" w:styleId="cat-Sumgrp-101rplc-152">
    <w:name w:val="cat-Sum grp-101 rplc-152"/>
    <w:basedOn w:val="DefaultParagraphFont"/>
  </w:style>
  <w:style w:type="character" w:customStyle="1" w:styleId="cat-Sumgrp-102rplc-155">
    <w:name w:val="cat-Sum grp-102 rplc-155"/>
    <w:basedOn w:val="DefaultParagraphFont"/>
  </w:style>
  <w:style w:type="character" w:customStyle="1" w:styleId="cat-Sumgrp-98rplc-156">
    <w:name w:val="cat-Sum grp-98 rplc-156"/>
    <w:basedOn w:val="DefaultParagraphFont"/>
  </w:style>
  <w:style w:type="character" w:customStyle="1" w:styleId="cat-Sumgrp-103rplc-159">
    <w:name w:val="cat-Sum grp-103 rplc-159"/>
    <w:basedOn w:val="DefaultParagraphFont"/>
  </w:style>
  <w:style w:type="character" w:customStyle="1" w:styleId="cat-Sumgrp-99rplc-160">
    <w:name w:val="cat-Sum grp-99 rplc-160"/>
    <w:basedOn w:val="DefaultParagraphFont"/>
  </w:style>
  <w:style w:type="character" w:customStyle="1" w:styleId="cat-Sumgrp-104rplc-163">
    <w:name w:val="cat-Sum grp-104 rplc-163"/>
    <w:basedOn w:val="DefaultParagraphFont"/>
  </w:style>
  <w:style w:type="character" w:customStyle="1" w:styleId="cat-Sumgrp-100rplc-164">
    <w:name w:val="cat-Sum grp-100 rplc-164"/>
    <w:basedOn w:val="DefaultParagraphFont"/>
  </w:style>
  <w:style w:type="character" w:customStyle="1" w:styleId="cat-Sumgrp-101rplc-167">
    <w:name w:val="cat-Sum grp-101 rplc-167"/>
    <w:basedOn w:val="DefaultParagraphFont"/>
  </w:style>
  <w:style w:type="character" w:customStyle="1" w:styleId="cat-Sumgrp-88rplc-171">
    <w:name w:val="cat-Sum grp-88 rplc-171"/>
    <w:basedOn w:val="DefaultParagraphFont"/>
  </w:style>
  <w:style w:type="character" w:customStyle="1" w:styleId="cat-Sumgrp-105rplc-182">
    <w:name w:val="cat-Sum grp-105 rplc-182"/>
    <w:basedOn w:val="DefaultParagraphFont"/>
  </w:style>
  <w:style w:type="character" w:customStyle="1" w:styleId="cat-Sumgrp-106rplc-192">
    <w:name w:val="cat-Sum grp-106 rplc-192"/>
    <w:basedOn w:val="DefaultParagraphFont"/>
  </w:style>
  <w:style w:type="character" w:customStyle="1" w:styleId="cat-Sumgrp-107rplc-195">
    <w:name w:val="cat-Sum grp-107 rplc-195"/>
    <w:basedOn w:val="DefaultParagraphFont"/>
  </w:style>
  <w:style w:type="character" w:customStyle="1" w:styleId="cat-Sumgrp-108rplc-200">
    <w:name w:val="cat-Sum grp-108 rplc-200"/>
    <w:basedOn w:val="DefaultParagraphFont"/>
  </w:style>
  <w:style w:type="character" w:customStyle="1" w:styleId="cat-Sumgrp-90rplc-201">
    <w:name w:val="cat-Sum grp-90 rplc-201"/>
    <w:basedOn w:val="DefaultParagraphFont"/>
  </w:style>
  <w:style w:type="character" w:customStyle="1" w:styleId="cat-Sumgrp-109rplc-203">
    <w:name w:val="cat-Sum grp-109 rplc-203"/>
    <w:basedOn w:val="DefaultParagraphFont"/>
  </w:style>
  <w:style w:type="character" w:customStyle="1" w:styleId="cat-PassportDatagrp-114rplc-205">
    <w:name w:val="cat-PassportData grp-114 rplc-205"/>
    <w:basedOn w:val="DefaultParagraphFont"/>
  </w:style>
  <w:style w:type="character" w:customStyle="1" w:styleId="cat-Sumgrp-110rplc-209">
    <w:name w:val="cat-Sum grp-110 rplc-209"/>
    <w:basedOn w:val="DefaultParagraphFont"/>
  </w:style>
  <w:style w:type="character" w:customStyle="1" w:styleId="cat-Sumgrp-111rplc-210">
    <w:name w:val="cat-Sum grp-111 rplc-210"/>
    <w:basedOn w:val="DefaultParagraphFont"/>
  </w:style>
  <w:style w:type="character" w:customStyle="1" w:styleId="cat-Sumgrp-112rplc-213">
    <w:name w:val="cat-Sum grp-112 rplc-213"/>
    <w:basedOn w:val="DefaultParagraphFont"/>
  </w:style>
  <w:style w:type="character" w:customStyle="1" w:styleId="cat-Sumgrp-113rplc-216">
    <w:name w:val="cat-Sum grp-113 rplc-21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